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rFonts w:hint="eastAsia" w:ascii="宋体" w:hAnsi="宋体" w:eastAsia="宋体" w:cs="宋体"/>
          <w:b/>
          <w:sz w:val="36"/>
          <w:szCs w:val="36"/>
          <w:highlight w:val="none"/>
        </w:rPr>
      </w:pPr>
      <w:bookmarkStart w:id="0" w:name="_Toc99301419"/>
      <w:r>
        <w:rPr>
          <w:rFonts w:hint="eastAsia" w:ascii="宋体" w:hAnsi="宋体" w:eastAsia="宋体" w:cs="宋体"/>
          <w:b/>
          <w:sz w:val="36"/>
          <w:szCs w:val="36"/>
          <w:highlight w:val="none"/>
        </w:rPr>
        <w:t xml:space="preserve">第一章   </w:t>
      </w:r>
      <w:bookmarkEnd w:id="0"/>
      <w:r>
        <w:rPr>
          <w:rFonts w:hint="eastAsia" w:ascii="宋体" w:hAnsi="宋体" w:eastAsia="宋体" w:cs="宋体"/>
          <w:b/>
          <w:sz w:val="36"/>
          <w:szCs w:val="36"/>
          <w:highlight w:val="none"/>
        </w:rPr>
        <w:t>招标公告</w:t>
      </w:r>
    </w:p>
    <w:p>
      <w:pPr>
        <w:pBdr>
          <w:top w:val="single" w:color="auto" w:sz="4" w:space="1"/>
          <w:left w:val="single" w:color="auto" w:sz="4" w:space="4"/>
          <w:bottom w:val="single" w:color="auto" w:sz="4" w:space="1"/>
          <w:right w:val="single" w:color="auto" w:sz="4" w:space="0"/>
        </w:pBd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0"/>
        </w:pBdr>
        <w:ind w:firstLine="480" w:firstLineChars="200"/>
        <w:rPr>
          <w:rFonts w:hint="eastAsia" w:ascii="宋体" w:hAnsi="宋体" w:eastAsia="宋体" w:cs="宋体"/>
          <w:sz w:val="24"/>
          <w:highlight w:val="none"/>
        </w:rPr>
      </w:pPr>
      <w:r>
        <w:rPr>
          <w:rFonts w:hint="eastAsia" w:ascii="宋体" w:hAnsi="宋体" w:cs="宋体"/>
          <w:sz w:val="24"/>
          <w:highlight w:val="none"/>
          <w:u w:val="single"/>
          <w:lang w:eastAsia="zh-CN"/>
        </w:rPr>
        <w:t>大兴区2024年度人防工程渗漏水治理</w:t>
      </w:r>
      <w:r>
        <w:rPr>
          <w:rFonts w:hint="eastAsia" w:ascii="宋体" w:hAnsi="宋体" w:eastAsia="宋体" w:cs="宋体"/>
          <w:sz w:val="24"/>
          <w:highlight w:val="none"/>
        </w:rPr>
        <w:t>招标项目的潜在投标人应在</w:t>
      </w:r>
      <w:r>
        <w:rPr>
          <w:rFonts w:hint="eastAsia" w:ascii="宋体" w:hAnsi="宋体" w:eastAsia="宋体" w:cs="宋体"/>
          <w:kern w:val="0"/>
          <w:sz w:val="24"/>
          <w:highlight w:val="none"/>
          <w:u w:val="single"/>
        </w:rPr>
        <w:t>北京市政府采购电子交易平台</w:t>
      </w:r>
      <w:r>
        <w:rPr>
          <w:rFonts w:hint="eastAsia" w:ascii="宋体" w:hAnsi="宋体" w:eastAsia="宋体" w:cs="宋体"/>
          <w:sz w:val="24"/>
          <w:highlight w:val="none"/>
        </w:rPr>
        <w:t>获取招标文件，并于</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21</w:t>
      </w:r>
      <w:r>
        <w:rPr>
          <w:rFonts w:hint="eastAsia" w:ascii="宋体" w:hAnsi="宋体" w:eastAsia="宋体" w:cs="宋体"/>
          <w:sz w:val="24"/>
          <w:highlight w:val="none"/>
          <w:u w:val="single"/>
        </w:rPr>
        <w:t>日</w:t>
      </w:r>
      <w:r>
        <w:rPr>
          <w:rFonts w:hint="eastAsia" w:ascii="宋体" w:hAnsi="宋体" w:eastAsia="宋体" w:cs="宋体"/>
          <w:sz w:val="24"/>
          <w:highlight w:val="none"/>
          <w:u w:val="single"/>
          <w:lang w:val="en-US" w:eastAsia="zh-CN"/>
        </w:rPr>
        <w:t>9</w:t>
      </w:r>
      <w:r>
        <w:rPr>
          <w:rFonts w:hint="eastAsia" w:ascii="宋体" w:hAnsi="宋体" w:eastAsia="宋体" w:cs="宋体"/>
          <w:sz w:val="24"/>
          <w:highlight w:val="none"/>
          <w:u w:val="single"/>
        </w:rPr>
        <w:t>点</w:t>
      </w:r>
      <w:r>
        <w:rPr>
          <w:rFonts w:hint="eastAsia" w:ascii="宋体" w:hAnsi="宋体" w:eastAsia="宋体" w:cs="宋体"/>
          <w:sz w:val="24"/>
          <w:highlight w:val="none"/>
          <w:u w:val="single"/>
          <w:lang w:val="en-US" w:eastAsia="zh-CN"/>
        </w:rPr>
        <w:t>30</w:t>
      </w:r>
      <w:r>
        <w:rPr>
          <w:rFonts w:hint="eastAsia" w:ascii="宋体" w:hAnsi="宋体" w:eastAsia="宋体" w:cs="宋体"/>
          <w:sz w:val="24"/>
          <w:highlight w:val="none"/>
          <w:u w:val="single"/>
        </w:rPr>
        <w:t>分（</w:t>
      </w:r>
      <w:r>
        <w:rPr>
          <w:rFonts w:hint="eastAsia" w:ascii="宋体" w:hAnsi="宋体" w:eastAsia="宋体" w:cs="宋体"/>
          <w:sz w:val="24"/>
          <w:highlight w:val="none"/>
        </w:rPr>
        <w:t>北京时间）前递交投标文件。</w:t>
      </w:r>
    </w:p>
    <w:p>
      <w:pPr>
        <w:pStyle w:val="3"/>
        <w:widowControl/>
        <w:numPr>
          <w:ilvl w:val="0"/>
          <w:numId w:val="8"/>
        </w:numPr>
        <w:autoSpaceDE/>
        <w:autoSpaceDN/>
        <w:adjustRightInd/>
        <w:spacing w:before="0" w:line="360" w:lineRule="auto"/>
        <w:ind w:left="0"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项目基本情况</w:t>
      </w:r>
    </w:p>
    <w:p>
      <w:pPr>
        <w:spacing w:line="360" w:lineRule="auto"/>
        <w:ind w:left="426"/>
        <w:rPr>
          <w:rFonts w:hint="eastAsia" w:ascii="宋体" w:hAnsi="宋体" w:eastAsia="宋体" w:cs="宋体"/>
          <w:sz w:val="24"/>
          <w:highlight w:val="none"/>
          <w:lang w:eastAsia="zh-CN"/>
        </w:rPr>
      </w:pPr>
      <w:r>
        <w:rPr>
          <w:rFonts w:hint="eastAsia" w:ascii="宋体" w:hAnsi="宋体" w:eastAsia="宋体" w:cs="宋体"/>
          <w:sz w:val="24"/>
          <w:highlight w:val="none"/>
        </w:rPr>
        <w:t>项目编号：</w:t>
      </w:r>
      <w:r>
        <w:rPr>
          <w:rFonts w:hint="eastAsia" w:ascii="宋体" w:hAnsi="宋体" w:cs="宋体"/>
          <w:sz w:val="24"/>
          <w:highlight w:val="none"/>
          <w:lang w:eastAsia="zh-CN"/>
        </w:rPr>
        <w:t>11011524210200017384-XM001</w:t>
      </w:r>
    </w:p>
    <w:p>
      <w:pPr>
        <w:spacing w:line="360" w:lineRule="auto"/>
        <w:ind w:left="426"/>
        <w:rPr>
          <w:rFonts w:hint="eastAsia" w:ascii="宋体" w:hAnsi="宋体" w:eastAsia="宋体" w:cs="宋体"/>
          <w:sz w:val="24"/>
          <w:highlight w:val="none"/>
          <w:lang w:eastAsia="zh-CN"/>
        </w:rPr>
      </w:pPr>
      <w:r>
        <w:rPr>
          <w:rFonts w:hint="eastAsia" w:ascii="宋体" w:hAnsi="宋体" w:eastAsia="宋体" w:cs="宋体"/>
          <w:sz w:val="24"/>
          <w:highlight w:val="none"/>
        </w:rPr>
        <w:t>项目名称：</w:t>
      </w:r>
      <w:r>
        <w:rPr>
          <w:rFonts w:hint="eastAsia" w:ascii="宋体" w:hAnsi="宋体" w:cs="宋体"/>
          <w:sz w:val="24"/>
          <w:highlight w:val="none"/>
          <w:u w:val="single"/>
          <w:lang w:eastAsia="zh-CN"/>
        </w:rPr>
        <w:t>大兴区2024年度人防工程渗漏水治理</w:t>
      </w:r>
    </w:p>
    <w:p>
      <w:pPr>
        <w:spacing w:line="360" w:lineRule="auto"/>
        <w:ind w:left="426"/>
        <w:rPr>
          <w:rFonts w:hint="eastAsia" w:ascii="宋体" w:hAnsi="宋体" w:eastAsia="宋体" w:cs="宋体"/>
          <w:sz w:val="24"/>
          <w:highlight w:val="none"/>
          <w:u w:val="single"/>
        </w:rPr>
      </w:pPr>
      <w:r>
        <w:rPr>
          <w:rFonts w:hint="eastAsia" w:ascii="宋体" w:hAnsi="宋体" w:eastAsia="宋体" w:cs="宋体"/>
          <w:sz w:val="24"/>
          <w:highlight w:val="none"/>
        </w:rPr>
        <w:t>预算金额：</w:t>
      </w:r>
      <w:r>
        <w:rPr>
          <w:rFonts w:hint="eastAsia" w:ascii="宋体" w:hAnsi="宋体" w:cs="宋体"/>
          <w:sz w:val="24"/>
          <w:highlight w:val="none"/>
          <w:u w:val="single"/>
          <w:lang w:val="en-US" w:eastAsia="zh-CN"/>
        </w:rPr>
        <w:t>1319532.57</w:t>
      </w:r>
      <w:r>
        <w:rPr>
          <w:rFonts w:hint="eastAsia" w:ascii="宋体" w:hAnsi="宋体" w:eastAsia="宋体" w:cs="宋体"/>
          <w:sz w:val="24"/>
          <w:highlight w:val="none"/>
        </w:rPr>
        <w:t>元</w:t>
      </w:r>
    </w:p>
    <w:p>
      <w:pPr>
        <w:spacing w:line="360" w:lineRule="auto"/>
        <w:ind w:left="426"/>
        <w:rPr>
          <w:rFonts w:hint="eastAsia" w:ascii="宋体" w:hAnsi="宋体" w:eastAsia="宋体" w:cs="宋体"/>
          <w:sz w:val="24"/>
          <w:highlight w:val="none"/>
          <w:u w:val="single"/>
        </w:rPr>
      </w:pPr>
      <w:r>
        <w:rPr>
          <w:rFonts w:hint="eastAsia" w:ascii="宋体" w:hAnsi="宋体" w:eastAsia="宋体" w:cs="宋体"/>
          <w:sz w:val="24"/>
          <w:highlight w:val="none"/>
        </w:rPr>
        <w:t>最高限价（如有）：</w:t>
      </w:r>
      <w:r>
        <w:rPr>
          <w:rFonts w:hint="eastAsia" w:ascii="宋体" w:hAnsi="宋体" w:cs="宋体"/>
          <w:sz w:val="24"/>
          <w:highlight w:val="none"/>
          <w:u w:val="single"/>
          <w:lang w:val="en-US" w:eastAsia="zh-CN"/>
        </w:rPr>
        <w:t>1315093.20</w:t>
      </w:r>
      <w:r>
        <w:rPr>
          <w:rFonts w:hint="eastAsia" w:ascii="宋体" w:hAnsi="宋体" w:eastAsia="宋体" w:cs="宋体"/>
          <w:sz w:val="24"/>
          <w:highlight w:val="none"/>
        </w:rPr>
        <w:t>元</w:t>
      </w:r>
    </w:p>
    <w:p>
      <w:pPr>
        <w:spacing w:line="360" w:lineRule="auto"/>
        <w:ind w:firstLine="484" w:firstLineChars="202"/>
        <w:rPr>
          <w:rFonts w:hint="eastAsia" w:ascii="宋体" w:hAnsi="宋体" w:eastAsia="宋体" w:cs="宋体"/>
          <w:sz w:val="24"/>
          <w:highlight w:val="none"/>
          <w:u w:val="single"/>
        </w:rPr>
      </w:pPr>
      <w:r>
        <w:rPr>
          <w:rFonts w:hint="eastAsia" w:ascii="宋体" w:hAnsi="宋体" w:eastAsia="宋体" w:cs="宋体"/>
          <w:sz w:val="24"/>
          <w:highlight w:val="none"/>
        </w:rPr>
        <w:t>采购需求：</w:t>
      </w:r>
    </w:p>
    <w:tbl>
      <w:tblPr>
        <w:tblStyle w:val="42"/>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094"/>
        <w:gridCol w:w="1295"/>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4" w:type="dxa"/>
            <w:noWrap w:val="0"/>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包号</w:t>
            </w:r>
          </w:p>
        </w:tc>
        <w:tc>
          <w:tcPr>
            <w:tcW w:w="2094" w:type="dxa"/>
            <w:noWrap w:val="0"/>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标的名称</w:t>
            </w:r>
          </w:p>
        </w:tc>
        <w:tc>
          <w:tcPr>
            <w:tcW w:w="1295" w:type="dxa"/>
            <w:noWrap w:val="0"/>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数量</w:t>
            </w:r>
          </w:p>
        </w:tc>
        <w:tc>
          <w:tcPr>
            <w:tcW w:w="4961" w:type="dxa"/>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4" w:type="dxa"/>
            <w:noWrap w:val="0"/>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01</w:t>
            </w:r>
          </w:p>
        </w:tc>
        <w:tc>
          <w:tcPr>
            <w:tcW w:w="2094" w:type="dxa"/>
            <w:noWrap w:val="0"/>
            <w:vAlign w:val="center"/>
          </w:tcPr>
          <w:p>
            <w:pPr>
              <w:jc w:val="center"/>
              <w:rPr>
                <w:rFonts w:hint="eastAsia" w:ascii="宋体" w:hAnsi="宋体" w:eastAsia="宋体" w:cs="宋体"/>
                <w:bCs/>
                <w:szCs w:val="21"/>
                <w:highlight w:val="none"/>
                <w:lang w:eastAsia="zh-CN"/>
              </w:rPr>
            </w:pPr>
            <w:r>
              <w:rPr>
                <w:rFonts w:hint="eastAsia" w:ascii="宋体" w:hAnsi="宋体" w:cs="宋体"/>
                <w:bCs/>
                <w:szCs w:val="21"/>
                <w:highlight w:val="none"/>
                <w:lang w:eastAsia="zh-CN"/>
              </w:rPr>
              <w:t>大兴区2024年度人防工程渗漏水治理</w:t>
            </w:r>
          </w:p>
        </w:tc>
        <w:tc>
          <w:tcPr>
            <w:tcW w:w="1295" w:type="dxa"/>
            <w:noWrap w:val="0"/>
            <w:vAlign w:val="center"/>
          </w:tcPr>
          <w:p>
            <w:pPr>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1</w:t>
            </w:r>
          </w:p>
        </w:tc>
        <w:tc>
          <w:tcPr>
            <w:tcW w:w="4961" w:type="dxa"/>
            <w:noWrap w:val="0"/>
            <w:vAlign w:val="center"/>
          </w:tcPr>
          <w:p>
            <w:pPr>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大兴区2024年度人防工程渗漏水治理，是对区域内15处人防工程进行防水堵漏，确保人防工程结构无渗漏现象。</w:t>
            </w:r>
          </w:p>
        </w:tc>
      </w:tr>
    </w:tbl>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项目地点：</w:t>
      </w:r>
      <w:r>
        <w:rPr>
          <w:rFonts w:hint="eastAsia" w:ascii="宋体" w:hAnsi="宋体" w:cs="宋体"/>
          <w:sz w:val="24"/>
          <w:highlight w:val="none"/>
          <w:u w:val="single"/>
          <w:lang w:val="en-US" w:eastAsia="zh-CN"/>
        </w:rPr>
        <w:t>北京市大兴区辖区内</w:t>
      </w:r>
      <w:r>
        <w:rPr>
          <w:rFonts w:hint="eastAsia" w:ascii="宋体" w:hAnsi="宋体" w:eastAsia="宋体" w:cs="宋体"/>
          <w:sz w:val="24"/>
          <w:highlight w:val="none"/>
          <w:u w:val="single"/>
          <w:lang w:val="en-US" w:eastAsia="zh-CN"/>
        </w:rPr>
        <w:t>。</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合同履行期限：</w:t>
      </w:r>
      <w:r>
        <w:rPr>
          <w:rFonts w:hint="eastAsia" w:ascii="宋体" w:hAnsi="宋体" w:cs="宋体"/>
          <w:sz w:val="24"/>
          <w:highlight w:val="none"/>
          <w:u w:val="single"/>
          <w:lang w:val="en-US" w:eastAsia="zh-CN"/>
        </w:rPr>
        <w:t>60日历日</w:t>
      </w:r>
      <w:r>
        <w:rPr>
          <w:rFonts w:hint="eastAsia" w:ascii="宋体" w:hAnsi="宋体" w:eastAsia="宋体" w:cs="宋体"/>
          <w:sz w:val="24"/>
          <w:highlight w:val="none"/>
        </w:rPr>
        <w:t>。</w:t>
      </w:r>
    </w:p>
    <w:p>
      <w:pPr>
        <w:spacing w:line="360" w:lineRule="auto"/>
        <w:ind w:left="485"/>
        <w:rPr>
          <w:rFonts w:hint="eastAsia" w:ascii="宋体" w:hAnsi="宋体" w:eastAsia="宋体" w:cs="宋体"/>
          <w:sz w:val="24"/>
          <w:highlight w:val="none"/>
        </w:rPr>
      </w:pPr>
      <w:r>
        <w:rPr>
          <w:rFonts w:hint="eastAsia" w:ascii="宋体" w:hAnsi="宋体" w:eastAsia="宋体" w:cs="宋体"/>
          <w:sz w:val="24"/>
          <w:highlight w:val="none"/>
        </w:rPr>
        <w:t>本项目是否接受联合体投标：□是  ■否。</w:t>
      </w:r>
    </w:p>
    <w:p>
      <w:pPr>
        <w:pStyle w:val="3"/>
        <w:widowControl/>
        <w:numPr>
          <w:ilvl w:val="0"/>
          <w:numId w:val="8"/>
        </w:numPr>
        <w:autoSpaceDE/>
        <w:autoSpaceDN/>
        <w:adjustRightInd/>
        <w:spacing w:before="0" w:line="360" w:lineRule="auto"/>
        <w:ind w:left="0"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投标人的资格要求及审查方法：</w:t>
      </w:r>
    </w:p>
    <w:p>
      <w:pPr>
        <w:spacing w:line="360" w:lineRule="auto"/>
        <w:ind w:left="-2" w:firstLine="487" w:firstLineChars="203"/>
        <w:rPr>
          <w:rFonts w:hint="eastAsia" w:ascii="宋体" w:hAnsi="宋体" w:eastAsia="宋体" w:cs="宋体"/>
          <w:sz w:val="24"/>
          <w:highlight w:val="none"/>
        </w:rPr>
      </w:pPr>
      <w:r>
        <w:rPr>
          <w:rFonts w:hint="eastAsia" w:ascii="宋体" w:hAnsi="宋体" w:eastAsia="宋体" w:cs="宋体"/>
          <w:sz w:val="24"/>
          <w:highlight w:val="none"/>
        </w:rPr>
        <w:t>1.满足《中华人民共和国政府采购法》第二十二条规定；</w:t>
      </w:r>
    </w:p>
    <w:p>
      <w:pPr>
        <w:spacing w:line="360" w:lineRule="auto"/>
        <w:ind w:left="-2" w:firstLine="487" w:firstLineChars="203"/>
        <w:rPr>
          <w:rFonts w:hint="eastAsia" w:ascii="宋体" w:hAnsi="宋体" w:eastAsia="宋体" w:cs="宋体"/>
          <w:sz w:val="24"/>
          <w:highlight w:val="none"/>
        </w:rPr>
      </w:pPr>
      <w:r>
        <w:rPr>
          <w:rFonts w:hint="eastAsia" w:ascii="宋体" w:hAnsi="宋体" w:eastAsia="宋体" w:cs="宋体"/>
          <w:sz w:val="24"/>
          <w:highlight w:val="none"/>
        </w:rPr>
        <w:t>2.落实政府采购政策需满足的资格要求：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 中小企业政策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■本项目不专门面向中小企业预留采购份额。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□本项目专门面向  □中小 □小微企业  采购。即：提供的货物全部由符合政策要求的中小/小微企业制造、服务全部由符合政策要求的中小/小微企业承接。</w:t>
      </w:r>
    </w:p>
    <w:p>
      <w:pPr>
        <w:spacing w:line="360" w:lineRule="auto"/>
        <w:ind w:left="-2" w:firstLine="487" w:firstLineChars="203"/>
        <w:rPr>
          <w:rFonts w:hint="eastAsia" w:ascii="宋体" w:hAnsi="宋体" w:eastAsia="宋体" w:cs="宋体"/>
          <w:sz w:val="24"/>
          <w:highlight w:val="none"/>
        </w:rPr>
      </w:pPr>
      <w:r>
        <w:rPr>
          <w:rFonts w:hint="eastAsia" w:ascii="宋体" w:hAnsi="宋体" w:eastAsia="宋体" w:cs="宋体"/>
          <w:sz w:val="24"/>
          <w:highlight w:val="none"/>
        </w:rPr>
        <w:t>□本项目预留部分采购项目预算专门面向中小企业采购。对于预留份额，提供的货物由符合政策要求的中小企业制造、服务由符合政策要求的中小企业承接。预留份额通过以下措施进行：</w:t>
      </w:r>
      <w:r>
        <w:rPr>
          <w:rFonts w:hint="default" w:ascii="宋体" w:hAnsi="宋体" w:eastAsia="宋体" w:cs="宋体"/>
          <w:sz w:val="24"/>
          <w:highlight w:val="none"/>
          <w:u w:val="single"/>
        </w:rPr>
        <w:t>/</w:t>
      </w:r>
      <w:r>
        <w:rPr>
          <w:rFonts w:hint="eastAsia" w:ascii="宋体" w:hAnsi="宋体" w:eastAsia="宋体" w:cs="宋体"/>
          <w:sz w:val="24"/>
          <w:highlight w:val="none"/>
        </w:rPr>
        <w:t>。</w:t>
      </w:r>
    </w:p>
    <w:p>
      <w:pPr>
        <w:spacing w:line="360" w:lineRule="auto"/>
        <w:ind w:left="-2" w:firstLine="487" w:firstLineChars="203"/>
        <w:rPr>
          <w:rFonts w:hint="eastAsia" w:ascii="宋体" w:hAnsi="宋体" w:eastAsia="宋体" w:cs="宋体"/>
          <w:sz w:val="24"/>
          <w:highlight w:val="none"/>
        </w:rPr>
      </w:pPr>
      <w:r>
        <w:rPr>
          <w:rFonts w:hint="eastAsia" w:ascii="宋体" w:hAnsi="宋体" w:eastAsia="宋体" w:cs="宋体"/>
          <w:sz w:val="24"/>
          <w:highlight w:val="none"/>
        </w:rPr>
        <w:t>2.2 其它落实政府采购政策的资格要求（如有）：</w:t>
      </w:r>
      <w:r>
        <w:rPr>
          <w:rFonts w:hint="default" w:ascii="宋体" w:hAnsi="宋体" w:eastAsia="宋体" w:cs="宋体"/>
          <w:sz w:val="24"/>
          <w:highlight w:val="none"/>
          <w:u w:val="single"/>
        </w:rPr>
        <w:t>/</w:t>
      </w:r>
      <w:r>
        <w:rPr>
          <w:rFonts w:hint="eastAsia" w:ascii="宋体" w:hAnsi="宋体" w:eastAsia="宋体" w:cs="宋体"/>
          <w:sz w:val="24"/>
          <w:highlight w:val="none"/>
        </w:rPr>
        <w:t>。</w:t>
      </w:r>
    </w:p>
    <w:p>
      <w:pPr>
        <w:spacing w:line="360" w:lineRule="auto"/>
        <w:ind w:left="-2" w:firstLine="487" w:firstLineChars="203"/>
        <w:rPr>
          <w:rFonts w:hint="eastAsia" w:ascii="宋体" w:hAnsi="宋体" w:eastAsia="宋体" w:cs="宋体"/>
          <w:sz w:val="24"/>
          <w:highlight w:val="none"/>
          <w:u w:val="single"/>
          <w:lang w:eastAsia="zh-CN"/>
        </w:rPr>
      </w:pPr>
      <w:r>
        <w:rPr>
          <w:rFonts w:hint="eastAsia" w:ascii="宋体" w:hAnsi="宋体" w:eastAsia="宋体" w:cs="宋体"/>
          <w:sz w:val="24"/>
          <w:highlight w:val="none"/>
        </w:rPr>
        <w:t>3. 本项目的特定资格要求：</w:t>
      </w:r>
    </w:p>
    <w:p>
      <w:pPr>
        <w:tabs>
          <w:tab w:val="left" w:pos="900"/>
          <w:tab w:val="left" w:pos="1134"/>
          <w:tab w:val="left" w:pos="1589"/>
          <w:tab w:val="left" w:pos="5521"/>
        </w:tabs>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3.1本项目是否接受分支机构参与投标：□是   ■否；</w:t>
      </w:r>
      <w:r>
        <w:rPr>
          <w:rFonts w:hint="eastAsia" w:ascii="宋体" w:hAnsi="宋体" w:eastAsia="宋体" w:cs="宋体"/>
          <w:i/>
          <w:sz w:val="24"/>
          <w:highlight w:val="none"/>
        </w:rPr>
        <w:t>（仅当项目涉及银行、保险、石油石化、电力、电信等行业有特殊情况的，可以接受分支机构参与）</w:t>
      </w:r>
    </w:p>
    <w:p>
      <w:pPr>
        <w:tabs>
          <w:tab w:val="left" w:pos="900"/>
          <w:tab w:val="left" w:pos="1134"/>
          <w:tab w:val="left" w:pos="1589"/>
          <w:tab w:val="left" w:pos="5521"/>
        </w:tabs>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3.2本项目是否属于政府购买服务：</w:t>
      </w:r>
    </w:p>
    <w:p>
      <w:pPr>
        <w:tabs>
          <w:tab w:val="left" w:pos="900"/>
          <w:tab w:val="left" w:pos="1134"/>
          <w:tab w:val="left" w:pos="1589"/>
          <w:tab w:val="left" w:pos="5521"/>
        </w:tabs>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■否</w:t>
      </w:r>
    </w:p>
    <w:p>
      <w:pPr>
        <w:spacing w:line="360" w:lineRule="auto"/>
        <w:ind w:left="-2" w:firstLine="487" w:firstLineChars="203"/>
        <w:rPr>
          <w:rFonts w:hint="eastAsia" w:ascii="宋体" w:hAnsi="宋体" w:eastAsia="宋体" w:cs="宋体"/>
          <w:sz w:val="24"/>
          <w:highlight w:val="none"/>
        </w:rPr>
      </w:pPr>
      <w:r>
        <w:rPr>
          <w:rFonts w:hint="eastAsia" w:ascii="宋体" w:hAnsi="宋体" w:eastAsia="宋体" w:cs="宋体"/>
          <w:sz w:val="24"/>
          <w:highlight w:val="none"/>
        </w:rPr>
        <w:t>□是，公益一类事业单位、使用事业编制且由财政拨款保障的群团组织，不得作为承接主体；</w:t>
      </w:r>
    </w:p>
    <w:p>
      <w:pPr>
        <w:spacing w:line="360" w:lineRule="auto"/>
        <w:ind w:left="-2" w:firstLine="487" w:firstLineChars="203"/>
        <w:rPr>
          <w:rFonts w:hint="eastAsia" w:ascii="宋体" w:hAnsi="宋体" w:eastAsia="宋体" w:cs="宋体"/>
          <w:sz w:val="24"/>
          <w:highlight w:val="none"/>
        </w:rPr>
      </w:pPr>
      <w:r>
        <w:rPr>
          <w:rFonts w:hint="eastAsia" w:ascii="宋体" w:hAnsi="宋体" w:eastAsia="宋体" w:cs="宋体"/>
          <w:sz w:val="24"/>
          <w:highlight w:val="none"/>
        </w:rPr>
        <w:t>3.3其他特定资格要求：</w:t>
      </w:r>
      <w:r>
        <w:rPr>
          <w:rFonts w:hint="eastAsia" w:ascii="宋体" w:hAnsi="宋体" w:cs="宋体"/>
          <w:sz w:val="24"/>
          <w:highlight w:val="none"/>
          <w:u w:val="single"/>
          <w:lang w:val="en-US" w:eastAsia="zh-CN"/>
        </w:rPr>
        <w:t>供应商须具备建设行政主管部门核发的防水防腐保温工程专业承包二级（含）以上资质及有效期内的安全生产许可证。其中，拟派项目经理须具备建筑工程专业二级及以上资格且同时具有安全生产考核合格证书(简称安全“B”本)，在中标时不得担任其他在施建设工程项目的项目经理，外地来京建筑企业在办理进京备案时，应当一并办理注册建造师备案手续</w:t>
      </w:r>
      <w:r>
        <w:rPr>
          <w:rFonts w:hint="eastAsia" w:ascii="宋体" w:hAnsi="宋体" w:eastAsia="宋体" w:cs="宋体"/>
          <w:sz w:val="24"/>
          <w:highlight w:val="none"/>
          <w:lang w:eastAsia="zh-CN"/>
        </w:rPr>
        <w:t>。</w:t>
      </w:r>
    </w:p>
    <w:p>
      <w:pPr>
        <w:spacing w:line="360" w:lineRule="auto"/>
        <w:ind w:left="-2" w:firstLine="487" w:firstLineChars="203"/>
        <w:rPr>
          <w:rFonts w:hint="eastAsia" w:ascii="宋体" w:hAnsi="宋体" w:eastAsia="宋体" w:cs="宋体"/>
          <w:bCs/>
          <w:kern w:val="0"/>
          <w:sz w:val="24"/>
          <w:highlight w:val="none"/>
          <w:lang w:eastAsia="ja-JP"/>
        </w:rPr>
      </w:pPr>
      <w:r>
        <w:rPr>
          <w:rFonts w:hint="eastAsia" w:ascii="宋体" w:hAnsi="宋体" w:eastAsia="宋体" w:cs="宋体"/>
          <w:sz w:val="24"/>
          <w:highlight w:val="none"/>
        </w:rPr>
        <w:t>4. 参加本次政府采购活动前三年内，在经营活动中没有重大违法记录；未被“信用中国”、“中国政府采购网”网站列入失信被执行人、重大税收违法失信主体、政府采购严重违法失信行为记录名单</w:t>
      </w:r>
      <w:r>
        <w:rPr>
          <w:rFonts w:hint="eastAsia" w:ascii="宋体" w:hAnsi="宋体" w:eastAsia="宋体" w:cs="宋体"/>
          <w:kern w:val="0"/>
          <w:sz w:val="24"/>
          <w:highlight w:val="none"/>
          <w:lang w:eastAsia="ja-JP"/>
        </w:rPr>
        <w:t>。</w:t>
      </w:r>
    </w:p>
    <w:p>
      <w:pPr>
        <w:pStyle w:val="3"/>
        <w:widowControl/>
        <w:numPr>
          <w:ilvl w:val="0"/>
          <w:numId w:val="8"/>
        </w:numPr>
        <w:autoSpaceDE/>
        <w:autoSpaceDN/>
        <w:adjustRightInd/>
        <w:spacing w:before="0" w:line="360" w:lineRule="auto"/>
        <w:ind w:left="0"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获取招标文件：</w:t>
      </w:r>
    </w:p>
    <w:p>
      <w:pPr>
        <w:spacing w:line="360" w:lineRule="auto"/>
        <w:ind w:firstLine="484" w:firstLineChars="202"/>
        <w:rPr>
          <w:rFonts w:hint="eastAsia" w:ascii="宋体" w:hAnsi="宋体" w:eastAsia="宋体" w:cs="宋体"/>
          <w:sz w:val="24"/>
          <w:highlight w:val="none"/>
          <w:u w:val="single"/>
        </w:rPr>
      </w:pPr>
      <w:r>
        <w:rPr>
          <w:rFonts w:hint="eastAsia" w:ascii="宋体" w:hAnsi="宋体" w:eastAsia="宋体" w:cs="宋体"/>
          <w:sz w:val="24"/>
          <w:highlight w:val="none"/>
        </w:rPr>
        <w:t>时间：</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28</w:t>
      </w:r>
      <w:r>
        <w:rPr>
          <w:rFonts w:hint="eastAsia" w:ascii="宋体" w:hAnsi="宋体" w:eastAsia="宋体" w:cs="宋体"/>
          <w:sz w:val="24"/>
          <w:highlight w:val="none"/>
          <w:u w:val="single"/>
        </w:rPr>
        <w:t>日至202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7</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w:t>
      </w:r>
      <w:r>
        <w:rPr>
          <w:rFonts w:hint="eastAsia" w:ascii="宋体" w:hAnsi="宋体" w:eastAsia="宋体" w:cs="宋体"/>
          <w:sz w:val="24"/>
          <w:highlight w:val="none"/>
          <w:u w:val="single"/>
        </w:rPr>
        <w:t>08:30</w:t>
      </w:r>
      <w:r>
        <w:rPr>
          <w:rFonts w:hint="eastAsia" w:ascii="宋体" w:hAnsi="宋体" w:eastAsia="宋体" w:cs="宋体"/>
          <w:sz w:val="24"/>
          <w:highlight w:val="none"/>
        </w:rPr>
        <w:t>至</w:t>
      </w:r>
      <w:r>
        <w:rPr>
          <w:rFonts w:hint="eastAsia" w:ascii="宋体" w:hAnsi="宋体" w:eastAsia="宋体" w:cs="宋体"/>
          <w:sz w:val="24"/>
          <w:highlight w:val="none"/>
          <w:u w:val="single"/>
        </w:rPr>
        <w:t>12:00</w:t>
      </w:r>
      <w:r>
        <w:rPr>
          <w:rFonts w:hint="eastAsia" w:ascii="宋体" w:hAnsi="宋体" w:eastAsia="宋体" w:cs="宋体"/>
          <w:sz w:val="24"/>
          <w:highlight w:val="none"/>
        </w:rPr>
        <w:t>，下午</w:t>
      </w:r>
      <w:r>
        <w:rPr>
          <w:rFonts w:hint="eastAsia" w:ascii="宋体" w:hAnsi="宋体" w:eastAsia="宋体" w:cs="宋体"/>
          <w:sz w:val="24"/>
          <w:highlight w:val="none"/>
          <w:u w:val="single"/>
        </w:rPr>
        <w:t>12:00</w:t>
      </w:r>
      <w:r>
        <w:rPr>
          <w:rFonts w:hint="eastAsia" w:ascii="宋体" w:hAnsi="宋体" w:eastAsia="宋体" w:cs="宋体"/>
          <w:sz w:val="24"/>
          <w:highlight w:val="none"/>
        </w:rPr>
        <w:t>至</w:t>
      </w:r>
      <w:r>
        <w:rPr>
          <w:rFonts w:hint="eastAsia" w:ascii="宋体" w:hAnsi="宋体" w:eastAsia="宋体" w:cs="宋体"/>
          <w:sz w:val="24"/>
          <w:highlight w:val="none"/>
          <w:u w:val="single"/>
        </w:rPr>
        <w:t>16:30</w:t>
      </w:r>
      <w:r>
        <w:rPr>
          <w:rFonts w:hint="eastAsia" w:ascii="宋体" w:hAnsi="宋体" w:eastAsia="宋体" w:cs="宋体"/>
          <w:sz w:val="24"/>
          <w:highlight w:val="none"/>
        </w:rPr>
        <w:t>（北京时间，法定节假日除外）</w:t>
      </w:r>
    </w:p>
    <w:p>
      <w:pPr>
        <w:spacing w:line="360" w:lineRule="auto"/>
        <w:ind w:firstLine="484" w:firstLineChars="202"/>
        <w:rPr>
          <w:rStyle w:val="46"/>
          <w:rFonts w:hint="eastAsia" w:ascii="宋体" w:hAnsi="宋体" w:eastAsia="宋体" w:cs="宋体"/>
          <w:b w:val="0"/>
          <w:bCs w:val="0"/>
          <w:sz w:val="24"/>
          <w:highlight w:val="none"/>
        </w:rPr>
      </w:pPr>
      <w:r>
        <w:rPr>
          <w:rFonts w:hint="eastAsia" w:ascii="宋体" w:hAnsi="宋体" w:eastAsia="宋体" w:cs="宋体"/>
          <w:sz w:val="24"/>
          <w:highlight w:val="none"/>
        </w:rPr>
        <w:t>地点：</w:t>
      </w:r>
      <w:r>
        <w:rPr>
          <w:rFonts w:hint="eastAsia" w:ascii="宋体" w:hAnsi="宋体" w:eastAsia="宋体" w:cs="宋体"/>
          <w:kern w:val="0"/>
          <w:sz w:val="24"/>
          <w:highlight w:val="none"/>
          <w:u w:val="single"/>
        </w:rPr>
        <w:t>北京市政府采购电子交易平台</w:t>
      </w:r>
    </w:p>
    <w:p>
      <w:pPr>
        <w:spacing w:line="360" w:lineRule="auto"/>
        <w:ind w:firstLine="484" w:firstLineChars="202"/>
        <w:rPr>
          <w:rFonts w:hint="eastAsia" w:ascii="宋体" w:hAnsi="宋体" w:eastAsia="宋体" w:cs="宋体"/>
          <w:sz w:val="24"/>
          <w:highlight w:val="none"/>
          <w:u w:val="single"/>
        </w:rPr>
      </w:pPr>
      <w:r>
        <w:rPr>
          <w:rFonts w:hint="eastAsia" w:ascii="宋体" w:hAnsi="宋体" w:eastAsia="宋体" w:cs="宋体"/>
          <w:sz w:val="24"/>
          <w:highlight w:val="none"/>
        </w:rPr>
        <w:t>售价：</w:t>
      </w:r>
      <w:r>
        <w:rPr>
          <w:rFonts w:hint="eastAsia" w:ascii="宋体" w:hAnsi="宋体" w:eastAsia="宋体" w:cs="宋体"/>
          <w:sz w:val="24"/>
          <w:highlight w:val="none"/>
          <w:u w:val="single"/>
        </w:rPr>
        <w:t>0元</w:t>
      </w:r>
    </w:p>
    <w:p>
      <w:pPr>
        <w:spacing w:line="360" w:lineRule="auto"/>
        <w:ind w:firstLine="484" w:firstLineChars="202"/>
        <w:rPr>
          <w:rStyle w:val="46"/>
          <w:rFonts w:hint="eastAsia" w:ascii="宋体" w:hAnsi="宋体" w:eastAsia="宋体" w:cs="宋体"/>
          <w:b w:val="0"/>
          <w:bCs w:val="0"/>
          <w:sz w:val="24"/>
          <w:highlight w:val="none"/>
        </w:rPr>
      </w:pPr>
      <w:r>
        <w:rPr>
          <w:rFonts w:hint="eastAsia" w:ascii="宋体" w:hAnsi="宋体" w:eastAsia="宋体" w:cs="宋体"/>
          <w:sz w:val="24"/>
          <w:highlight w:val="none"/>
        </w:rPr>
        <w:t>方式：</w:t>
      </w:r>
      <w:r>
        <w:rPr>
          <w:rFonts w:hint="eastAsia" w:ascii="宋体" w:hAnsi="宋体" w:eastAsia="宋体" w:cs="宋体"/>
          <w:sz w:val="24"/>
          <w:highlight w:val="none"/>
          <w:u w:val="single"/>
        </w:rPr>
        <w:t>获取电子招标文件</w:t>
      </w:r>
    </w:p>
    <w:p>
      <w:pPr>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领取要求：凡有意参加本项目的潜在供应商，须在公告有效期内登陆北京市政府采购电子交易平台(http://zbcg-bjzc.zhongcy.com/bjczj-portal-site/index.html#/home），并按照“办事指南”进行用户注册、浏览器设置和CA证书绑定（采购电子交易平台联系方式：010-86483801），并通过北京市政府采购电子交易平台进行项目“关注”并下载电子招标文件。本项目招标仅接受公告有效期内已经完成北京市政府采购电子交易平台线上项目“关注”并下载电子招标文件的投标人参与招标，如不按照提示操作将可能影响招投标活动，请潜在供应商按公告要求在规定时间领取招标文件。</w:t>
      </w:r>
    </w:p>
    <w:p>
      <w:pPr>
        <w:pStyle w:val="3"/>
        <w:widowControl/>
        <w:numPr>
          <w:ilvl w:val="0"/>
          <w:numId w:val="8"/>
        </w:numPr>
        <w:autoSpaceDE/>
        <w:autoSpaceDN/>
        <w:adjustRightInd/>
        <w:spacing w:before="0" w:line="360" w:lineRule="auto"/>
        <w:ind w:left="0"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提交投标文件截止时间、开标时间和地点</w:t>
      </w:r>
    </w:p>
    <w:p>
      <w:pPr>
        <w:spacing w:line="360" w:lineRule="auto"/>
        <w:ind w:firstLine="484" w:firstLineChars="202"/>
        <w:rPr>
          <w:rFonts w:hint="eastAsia" w:ascii="宋体" w:hAnsi="宋体" w:eastAsia="宋体" w:cs="宋体"/>
          <w:sz w:val="24"/>
          <w:highlight w:val="none"/>
          <w:u w:val="single"/>
        </w:rPr>
      </w:pPr>
      <w:r>
        <w:rPr>
          <w:rFonts w:hint="eastAsia" w:ascii="宋体" w:hAnsi="宋体" w:eastAsia="宋体" w:cs="宋体"/>
          <w:sz w:val="24"/>
          <w:highlight w:val="none"/>
        </w:rPr>
        <w:t>时间：</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21</w:t>
      </w:r>
      <w:r>
        <w:rPr>
          <w:rFonts w:hint="eastAsia" w:ascii="宋体" w:hAnsi="宋体" w:eastAsia="宋体" w:cs="宋体"/>
          <w:sz w:val="24"/>
          <w:highlight w:val="none"/>
          <w:u w:val="single"/>
        </w:rPr>
        <w:t>日</w:t>
      </w:r>
      <w:r>
        <w:rPr>
          <w:rFonts w:hint="eastAsia" w:ascii="宋体" w:hAnsi="宋体" w:eastAsia="宋体" w:cs="宋体"/>
          <w:sz w:val="24"/>
          <w:highlight w:val="none"/>
          <w:u w:val="single"/>
          <w:lang w:val="en-US" w:eastAsia="zh-CN"/>
        </w:rPr>
        <w:t>9</w:t>
      </w:r>
      <w:r>
        <w:rPr>
          <w:rFonts w:hint="eastAsia" w:ascii="宋体" w:hAnsi="宋体" w:eastAsia="宋体" w:cs="宋体"/>
          <w:sz w:val="24"/>
          <w:highlight w:val="none"/>
          <w:u w:val="single"/>
        </w:rPr>
        <w:t>点</w:t>
      </w:r>
      <w:r>
        <w:rPr>
          <w:rFonts w:hint="eastAsia" w:ascii="宋体" w:hAnsi="宋体" w:eastAsia="宋体" w:cs="宋体"/>
          <w:sz w:val="24"/>
          <w:highlight w:val="none"/>
          <w:u w:val="single"/>
          <w:lang w:val="en-US" w:eastAsia="zh-CN"/>
        </w:rPr>
        <w:t>30</w:t>
      </w:r>
      <w:r>
        <w:rPr>
          <w:rFonts w:hint="eastAsia" w:ascii="宋体" w:hAnsi="宋体" w:eastAsia="宋体" w:cs="宋体"/>
          <w:sz w:val="24"/>
          <w:highlight w:val="none"/>
          <w:u w:val="single"/>
        </w:rPr>
        <w:t>分（北京时间）</w:t>
      </w:r>
    </w:p>
    <w:p>
      <w:pPr>
        <w:spacing w:line="360" w:lineRule="auto"/>
        <w:ind w:firstLine="484" w:firstLineChars="202"/>
        <w:rPr>
          <w:rFonts w:hint="eastAsia" w:ascii="宋体" w:hAnsi="宋体" w:eastAsia="宋体" w:cs="宋体"/>
          <w:sz w:val="24"/>
          <w:highlight w:val="none"/>
          <w:u w:val="single"/>
          <w:lang w:eastAsia="zh-CN"/>
        </w:rPr>
      </w:pPr>
      <w:r>
        <w:rPr>
          <w:rFonts w:hint="eastAsia" w:ascii="宋体" w:hAnsi="宋体" w:eastAsia="宋体" w:cs="宋体"/>
          <w:sz w:val="24"/>
          <w:highlight w:val="none"/>
        </w:rPr>
        <w:t>地点：</w:t>
      </w:r>
      <w:r>
        <w:rPr>
          <w:rFonts w:hint="eastAsia" w:ascii="宋体" w:hAnsi="宋体" w:cs="宋体"/>
          <w:sz w:val="24"/>
          <w:highlight w:val="none"/>
          <w:u w:val="single"/>
          <w:lang w:eastAsia="zh-CN"/>
        </w:rPr>
        <w:t>北京市大兴区清澄名苑北区27号楼C座1005室</w:t>
      </w:r>
    </w:p>
    <w:p>
      <w:pPr>
        <w:pStyle w:val="3"/>
        <w:widowControl/>
        <w:numPr>
          <w:ilvl w:val="0"/>
          <w:numId w:val="8"/>
        </w:numPr>
        <w:autoSpaceDE/>
        <w:autoSpaceDN/>
        <w:adjustRightInd/>
        <w:spacing w:before="0" w:line="360" w:lineRule="auto"/>
        <w:ind w:left="0"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公告期限：</w:t>
      </w:r>
    </w:p>
    <w:p>
      <w:pPr>
        <w:spacing w:line="360" w:lineRule="auto"/>
        <w:ind w:left="426"/>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pStyle w:val="3"/>
        <w:widowControl/>
        <w:numPr>
          <w:ilvl w:val="0"/>
          <w:numId w:val="8"/>
        </w:numPr>
        <w:autoSpaceDE/>
        <w:autoSpaceDN/>
        <w:adjustRightInd/>
        <w:spacing w:before="0" w:line="360" w:lineRule="auto"/>
        <w:ind w:left="0"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其他补充事宜</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1、本项目需要落实的政府采购政策：</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u w:val="single"/>
        </w:rPr>
        <w:t>（1）节约能源、绿色环保、保护环境、扶持不发达地区和少数民族地区、促进中小企业发展、支持监狱企业发展、促进残疾人就业、政府采购信用担保以及新型冠状病毒感染肺炎疫情防控期间相关政策等。</w:t>
      </w:r>
    </w:p>
    <w:p>
      <w:pPr>
        <w:spacing w:line="360" w:lineRule="auto"/>
        <w:ind w:firstLine="480" w:firstLineChars="200"/>
        <w:rPr>
          <w:rStyle w:val="46"/>
          <w:rFonts w:hint="eastAsia" w:ascii="宋体" w:hAnsi="宋体" w:eastAsia="宋体" w:cs="宋体"/>
          <w:bCs w:val="0"/>
          <w:sz w:val="24"/>
          <w:highlight w:val="none"/>
        </w:rPr>
      </w:pPr>
      <w:r>
        <w:rPr>
          <w:rFonts w:hint="eastAsia" w:ascii="宋体" w:hAnsi="宋体" w:cs="宋体"/>
          <w:sz w:val="24"/>
          <w:highlight w:val="none"/>
          <w:lang w:val="en-US" w:eastAsia="zh-CN"/>
        </w:rPr>
        <w:t>2</w:t>
      </w:r>
      <w:r>
        <w:rPr>
          <w:rFonts w:hint="eastAsia" w:ascii="宋体" w:hAnsi="宋体" w:eastAsia="宋体" w:cs="宋体"/>
          <w:sz w:val="24"/>
          <w:highlight w:val="none"/>
        </w:rPr>
        <w:t>、</w:t>
      </w:r>
      <w:r>
        <w:rPr>
          <w:rStyle w:val="46"/>
          <w:rFonts w:hint="eastAsia" w:ascii="宋体" w:hAnsi="宋体" w:eastAsia="宋体" w:cs="宋体"/>
          <w:bCs w:val="0"/>
          <w:sz w:val="24"/>
          <w:highlight w:val="none"/>
        </w:rPr>
        <w:t>本项目为</w:t>
      </w:r>
      <w:r>
        <w:rPr>
          <w:rStyle w:val="46"/>
          <w:rFonts w:hint="eastAsia" w:ascii="宋体" w:hAnsi="宋体" w:eastAsia="宋体" w:cs="宋体"/>
          <w:sz w:val="24"/>
          <w:highlight w:val="none"/>
        </w:rPr>
        <w:t>电子化与线下相结合交易方式</w:t>
      </w:r>
      <w:r>
        <w:rPr>
          <w:rStyle w:val="46"/>
          <w:rFonts w:hint="eastAsia" w:ascii="宋体" w:hAnsi="宋体" w:eastAsia="宋体" w:cs="宋体"/>
          <w:bCs w:val="0"/>
          <w:sz w:val="24"/>
          <w:highlight w:val="none"/>
        </w:rPr>
        <w:t>，如有参加意向的供应商需注意以下事项：</w:t>
      </w:r>
    </w:p>
    <w:p>
      <w:pPr>
        <w:spacing w:line="360" w:lineRule="auto"/>
        <w:ind w:firstLine="482" w:firstLineChars="200"/>
        <w:rPr>
          <w:rStyle w:val="46"/>
          <w:rFonts w:hint="eastAsia" w:ascii="宋体" w:hAnsi="宋体" w:eastAsia="宋体" w:cs="宋体"/>
          <w:b w:val="0"/>
          <w:bCs w:val="0"/>
          <w:sz w:val="24"/>
          <w:highlight w:val="none"/>
        </w:rPr>
      </w:pPr>
      <w:r>
        <w:rPr>
          <w:rStyle w:val="46"/>
          <w:rFonts w:hint="eastAsia" w:ascii="宋体" w:hAnsi="宋体" w:eastAsia="宋体" w:cs="宋体"/>
          <w:bCs w:val="0"/>
          <w:sz w:val="24"/>
          <w:highlight w:val="none"/>
        </w:rPr>
        <w:t>（1）新用户注册</w:t>
      </w:r>
    </w:p>
    <w:p>
      <w:pPr>
        <w:spacing w:line="360" w:lineRule="auto"/>
        <w:ind w:firstLine="482" w:firstLineChars="200"/>
        <w:rPr>
          <w:rFonts w:hint="eastAsia" w:ascii="宋体" w:hAnsi="宋体" w:eastAsia="宋体" w:cs="宋体"/>
          <w:b/>
          <w:kern w:val="0"/>
          <w:sz w:val="24"/>
          <w:highlight w:val="none"/>
        </w:rPr>
      </w:pPr>
      <w:r>
        <w:rPr>
          <w:rFonts w:hint="eastAsia" w:ascii="宋体" w:hAnsi="宋体" w:eastAsia="宋体" w:cs="宋体"/>
          <w:b/>
          <w:kern w:val="0"/>
          <w:sz w:val="24"/>
          <w:highlight w:val="none"/>
        </w:rPr>
        <w:t>北京市政府采购电子交易平台：</w:t>
      </w:r>
    </w:p>
    <w:p>
      <w:pPr>
        <w:spacing w:line="360" w:lineRule="auto"/>
        <w:ind w:firstLine="482" w:firstLineChars="200"/>
        <w:rPr>
          <w:rStyle w:val="46"/>
          <w:rFonts w:hint="eastAsia" w:ascii="宋体" w:hAnsi="宋体" w:eastAsia="宋体" w:cs="宋体"/>
          <w:b w:val="0"/>
          <w:sz w:val="24"/>
          <w:highlight w:val="none"/>
        </w:rPr>
      </w:pPr>
      <w:r>
        <w:rPr>
          <w:rStyle w:val="46"/>
          <w:rFonts w:hint="eastAsia" w:ascii="宋体" w:hAnsi="宋体" w:eastAsia="宋体" w:cs="宋体"/>
          <w:sz w:val="24"/>
          <w:highlight w:val="none"/>
        </w:rPr>
        <w:t>办理CA数字认证证书，详见北京市政府采购电子交易平台（http://zbcg-bjzc.zhongcy.com/bjczj-portal-site/index.html#/home）或进入【北京市政府采购网】右侧点击【政府采购电子交易平台】查阅 “用户指南”—“操作指南”—“市场主体CA办理操作流程指引”，按照程序要求办理，于北京市政府采购电子交易平台“用户指南”—“操作指南”—“市场主体注册入库操作流程指引”进行自助注册绑定。</w:t>
      </w:r>
    </w:p>
    <w:p>
      <w:pPr>
        <w:spacing w:line="360" w:lineRule="auto"/>
        <w:ind w:firstLine="482" w:firstLineChars="200"/>
        <w:rPr>
          <w:rStyle w:val="46"/>
          <w:rFonts w:hint="eastAsia" w:ascii="宋体" w:hAnsi="宋体" w:eastAsia="宋体" w:cs="宋体"/>
          <w:b w:val="0"/>
          <w:sz w:val="24"/>
          <w:highlight w:val="none"/>
        </w:rPr>
      </w:pPr>
      <w:r>
        <w:rPr>
          <w:rStyle w:val="46"/>
          <w:rFonts w:hint="eastAsia" w:ascii="宋体" w:hAnsi="宋体" w:eastAsia="宋体" w:cs="宋体"/>
          <w:sz w:val="24"/>
          <w:highlight w:val="none"/>
        </w:rPr>
        <w:t>（2）招标文件下载</w:t>
      </w:r>
    </w:p>
    <w:p>
      <w:pPr>
        <w:spacing w:line="360" w:lineRule="auto"/>
        <w:ind w:firstLine="482" w:firstLineChars="200"/>
        <w:rPr>
          <w:rFonts w:hint="eastAsia" w:ascii="宋体" w:hAnsi="宋体" w:eastAsia="宋体" w:cs="宋体"/>
          <w:b/>
          <w:kern w:val="0"/>
          <w:sz w:val="24"/>
          <w:highlight w:val="none"/>
        </w:rPr>
      </w:pPr>
      <w:r>
        <w:rPr>
          <w:rFonts w:hint="eastAsia" w:ascii="宋体" w:hAnsi="宋体" w:eastAsia="宋体" w:cs="宋体"/>
          <w:b/>
          <w:kern w:val="0"/>
          <w:sz w:val="24"/>
          <w:highlight w:val="none"/>
        </w:rPr>
        <w:t>北京市政府采购电子交易平台：</w:t>
      </w:r>
    </w:p>
    <w:p>
      <w:pPr>
        <w:spacing w:line="360" w:lineRule="auto"/>
        <w:ind w:firstLine="482" w:firstLineChars="200"/>
        <w:rPr>
          <w:rFonts w:hint="eastAsia" w:ascii="宋体" w:hAnsi="宋体" w:eastAsia="宋体" w:cs="宋体"/>
          <w:b/>
          <w:kern w:val="0"/>
          <w:sz w:val="24"/>
          <w:highlight w:val="none"/>
        </w:rPr>
      </w:pPr>
      <w:r>
        <w:rPr>
          <w:rFonts w:hint="eastAsia" w:ascii="宋体" w:hAnsi="宋体" w:eastAsia="宋体" w:cs="宋体"/>
          <w:b/>
          <w:kern w:val="0"/>
          <w:sz w:val="24"/>
          <w:highlight w:val="none"/>
        </w:rPr>
        <w:t>供应商按照规定办理CA数字认证证书后，自招标公告发布之日起持供应商自身数字证书登录北京市政府采购电子交易平台获取电子版招标文件。</w:t>
      </w:r>
    </w:p>
    <w:p>
      <w:pPr>
        <w:spacing w:line="360" w:lineRule="auto"/>
        <w:ind w:firstLine="482" w:firstLineChars="200"/>
        <w:rPr>
          <w:rStyle w:val="46"/>
          <w:rFonts w:hint="eastAsia" w:ascii="宋体" w:hAnsi="宋体" w:eastAsia="宋体" w:cs="宋体"/>
          <w:b w:val="0"/>
          <w:bCs w:val="0"/>
          <w:sz w:val="24"/>
          <w:highlight w:val="none"/>
        </w:rPr>
      </w:pPr>
      <w:r>
        <w:rPr>
          <w:rStyle w:val="46"/>
          <w:rFonts w:hint="eastAsia" w:ascii="宋体" w:hAnsi="宋体" w:eastAsia="宋体" w:cs="宋体"/>
          <w:bCs w:val="0"/>
          <w:sz w:val="24"/>
          <w:highlight w:val="none"/>
        </w:rPr>
        <w:t>（3）递交文件方式：</w:t>
      </w:r>
    </w:p>
    <w:p>
      <w:pPr>
        <w:spacing w:line="360" w:lineRule="auto"/>
        <w:ind w:firstLine="482" w:firstLineChars="200"/>
        <w:rPr>
          <w:rStyle w:val="46"/>
          <w:rFonts w:hint="eastAsia" w:ascii="宋体" w:hAnsi="宋体" w:eastAsia="宋体" w:cs="宋体"/>
          <w:b w:val="0"/>
          <w:bCs w:val="0"/>
          <w:sz w:val="24"/>
          <w:highlight w:val="none"/>
        </w:rPr>
      </w:pPr>
      <w:r>
        <w:rPr>
          <w:rStyle w:val="46"/>
          <w:rFonts w:hint="eastAsia" w:ascii="宋体" w:hAnsi="宋体" w:eastAsia="宋体" w:cs="宋体"/>
          <w:bCs w:val="0"/>
          <w:sz w:val="24"/>
          <w:highlight w:val="none"/>
        </w:rPr>
        <w:t>1.线下递交</w:t>
      </w:r>
    </w:p>
    <w:p>
      <w:pPr>
        <w:spacing w:line="360" w:lineRule="auto"/>
        <w:ind w:firstLine="482" w:firstLineChars="200"/>
        <w:rPr>
          <w:rStyle w:val="46"/>
          <w:rFonts w:hint="eastAsia" w:ascii="宋体" w:hAnsi="宋体" w:eastAsia="宋体" w:cs="宋体"/>
          <w:b w:val="0"/>
          <w:bCs w:val="0"/>
          <w:sz w:val="24"/>
          <w:highlight w:val="none"/>
        </w:rPr>
      </w:pPr>
      <w:r>
        <w:rPr>
          <w:rStyle w:val="46"/>
          <w:rFonts w:hint="eastAsia" w:ascii="宋体" w:hAnsi="宋体" w:eastAsia="宋体" w:cs="宋体"/>
          <w:bCs w:val="0"/>
          <w:sz w:val="24"/>
          <w:highlight w:val="none"/>
        </w:rPr>
        <w:t>2.投标现场需提供的资料</w:t>
      </w:r>
    </w:p>
    <w:p>
      <w:pPr>
        <w:spacing w:line="360" w:lineRule="auto"/>
        <w:ind w:firstLine="482" w:firstLineChars="200"/>
        <w:rPr>
          <w:rFonts w:hint="eastAsia" w:ascii="宋体" w:hAnsi="宋体" w:eastAsia="宋体" w:cs="宋体"/>
          <w:kern w:val="0"/>
          <w:sz w:val="24"/>
          <w:highlight w:val="none"/>
        </w:rPr>
      </w:pPr>
      <w:r>
        <w:rPr>
          <w:rStyle w:val="46"/>
          <w:rFonts w:hint="eastAsia" w:ascii="宋体" w:hAnsi="宋体" w:eastAsia="宋体" w:cs="宋体"/>
          <w:bCs w:val="0"/>
          <w:sz w:val="24"/>
          <w:highlight w:val="none"/>
        </w:rPr>
        <w:t>投标人需在开标当日，由投标单位法人或授权人参加开标会。届时应提供以下资料：①《投标文件》纸质版正本1份，副本4份；②《开标一览表》纸质版1份。③投标U盘2份，U盘内容包括： WORD或WPS格式《投标文件》1份、盖章扫描版PDF格式《投标文件》1份。④</w:t>
      </w:r>
      <w:r>
        <w:rPr>
          <w:rStyle w:val="46"/>
          <w:rFonts w:hint="eastAsia" w:ascii="宋体" w:hAnsi="宋体" w:eastAsia="宋体" w:cs="宋体"/>
          <w:sz w:val="24"/>
          <w:highlight w:val="none"/>
        </w:rPr>
        <w:t>法人身份</w:t>
      </w:r>
      <w:r>
        <w:rPr>
          <w:rStyle w:val="46"/>
          <w:rFonts w:hint="eastAsia" w:ascii="宋体" w:hAnsi="宋体" w:eastAsia="宋体" w:cs="宋体"/>
          <w:bCs w:val="0"/>
          <w:sz w:val="24"/>
          <w:highlight w:val="none"/>
        </w:rPr>
        <w:t>证明或法人代表授权书1份。以上资料需开标当日现场递交，不接受现场递交以外的投递形式，投标人采取其他投递形式致使投标无效，招标代理机构不承担任何责任。（现场递交系指投标人将投标文件相关资料直接递交给代理机构，并签字确认）。</w:t>
      </w:r>
    </w:p>
    <w:p>
      <w:pPr>
        <w:widowControl/>
        <w:spacing w:line="360" w:lineRule="auto"/>
        <w:ind w:firstLine="480" w:firstLineChars="200"/>
        <w:rPr>
          <w:rFonts w:hint="eastAsia" w:ascii="宋体" w:hAnsi="宋体" w:eastAsia="宋体" w:cs="宋体"/>
          <w:sz w:val="24"/>
          <w:highlight w:val="none"/>
        </w:rPr>
      </w:pPr>
      <w:r>
        <w:rPr>
          <w:rFonts w:hint="eastAsia" w:ascii="宋体" w:hAnsi="宋体" w:cs="宋体"/>
          <w:sz w:val="24"/>
          <w:highlight w:val="none"/>
          <w:lang w:val="en-US" w:eastAsia="zh-CN"/>
        </w:rPr>
        <w:t>3</w:t>
      </w:r>
      <w:r>
        <w:rPr>
          <w:rFonts w:hint="eastAsia" w:ascii="宋体" w:hAnsi="宋体" w:eastAsia="宋体" w:cs="宋体"/>
          <w:sz w:val="24"/>
          <w:highlight w:val="none"/>
        </w:rPr>
        <w:t>、评标方法和标准：</w:t>
      </w:r>
      <w:r>
        <w:rPr>
          <w:rFonts w:hint="eastAsia" w:ascii="宋体" w:hAnsi="宋体" w:eastAsia="宋体" w:cs="宋体"/>
          <w:sz w:val="24"/>
          <w:highlight w:val="none"/>
          <w:u w:val="single"/>
        </w:rPr>
        <w:t>综合评分</w:t>
      </w:r>
      <w:r>
        <w:rPr>
          <w:rFonts w:hint="eastAsia" w:ascii="宋体" w:hAnsi="宋体" w:eastAsia="宋体" w:cs="宋体"/>
          <w:sz w:val="24"/>
          <w:highlight w:val="none"/>
        </w:rPr>
        <w:t>法，满分</w:t>
      </w:r>
      <w:r>
        <w:rPr>
          <w:rFonts w:hint="eastAsia" w:ascii="宋体" w:hAnsi="宋体" w:eastAsia="宋体" w:cs="宋体"/>
          <w:sz w:val="24"/>
          <w:highlight w:val="none"/>
          <w:u w:val="single"/>
        </w:rPr>
        <w:t>100</w:t>
      </w:r>
      <w:r>
        <w:rPr>
          <w:rFonts w:hint="eastAsia" w:ascii="宋体" w:hAnsi="宋体" w:eastAsia="宋体" w:cs="宋体"/>
          <w:sz w:val="24"/>
          <w:highlight w:val="none"/>
        </w:rPr>
        <w:t>分，其中价格</w:t>
      </w:r>
      <w:r>
        <w:rPr>
          <w:rFonts w:hint="eastAsia" w:ascii="宋体" w:hAnsi="宋体" w:eastAsia="宋体" w:cs="宋体"/>
          <w:sz w:val="24"/>
          <w:highlight w:val="none"/>
          <w:u w:val="single"/>
        </w:rPr>
        <w:t>10</w:t>
      </w:r>
      <w:r>
        <w:rPr>
          <w:rFonts w:hint="eastAsia" w:ascii="宋体" w:hAnsi="宋体" w:eastAsia="宋体" w:cs="宋体"/>
          <w:sz w:val="24"/>
          <w:highlight w:val="none"/>
        </w:rPr>
        <w:t>分；其他因素</w:t>
      </w:r>
      <w:r>
        <w:rPr>
          <w:rFonts w:hint="eastAsia" w:ascii="宋体" w:hAnsi="宋体" w:eastAsia="宋体" w:cs="宋体"/>
          <w:sz w:val="24"/>
          <w:highlight w:val="none"/>
          <w:u w:val="single"/>
        </w:rPr>
        <w:t>90</w:t>
      </w:r>
      <w:r>
        <w:rPr>
          <w:rFonts w:hint="eastAsia" w:ascii="宋体" w:hAnsi="宋体" w:eastAsia="宋体" w:cs="宋体"/>
          <w:sz w:val="24"/>
          <w:highlight w:val="none"/>
        </w:rPr>
        <w:t>分。</w:t>
      </w:r>
    </w:p>
    <w:p>
      <w:pPr>
        <w:widowControl/>
        <w:spacing w:line="360" w:lineRule="auto"/>
        <w:ind w:firstLine="480" w:firstLineChars="200"/>
        <w:rPr>
          <w:rFonts w:hint="eastAsia" w:ascii="宋体" w:hAnsi="宋体" w:eastAsia="宋体" w:cs="宋体"/>
          <w:sz w:val="24"/>
          <w:highlight w:val="none"/>
        </w:rPr>
      </w:pPr>
      <w:r>
        <w:rPr>
          <w:rFonts w:hint="eastAsia" w:ascii="宋体" w:hAnsi="宋体" w:cs="宋体"/>
          <w:sz w:val="24"/>
          <w:highlight w:val="none"/>
          <w:lang w:val="en-US" w:eastAsia="zh-CN"/>
        </w:rPr>
        <w:t>4</w:t>
      </w:r>
      <w:r>
        <w:rPr>
          <w:rFonts w:hint="eastAsia" w:ascii="宋体" w:hAnsi="宋体" w:eastAsia="宋体" w:cs="宋体"/>
          <w:sz w:val="24"/>
          <w:highlight w:val="none"/>
        </w:rPr>
        <w:t>、本次招标公告发布媒体：</w:t>
      </w:r>
      <w:r>
        <w:rPr>
          <w:rFonts w:hint="eastAsia" w:ascii="宋体" w:hAnsi="宋体" w:eastAsia="宋体" w:cs="宋体"/>
          <w:sz w:val="24"/>
          <w:highlight w:val="none"/>
          <w:u w:val="single"/>
        </w:rPr>
        <w:t>本公告在《中国政府采购网》、《北京市政府采购网》发布</w:t>
      </w:r>
      <w:r>
        <w:rPr>
          <w:rFonts w:hint="eastAsia" w:ascii="宋体" w:hAnsi="宋体" w:eastAsia="宋体" w:cs="宋体"/>
          <w:sz w:val="24"/>
          <w:highlight w:val="none"/>
        </w:rPr>
        <w:t>。</w:t>
      </w:r>
    </w:p>
    <w:p>
      <w:pPr>
        <w:widowControl/>
        <w:spacing w:line="360" w:lineRule="auto"/>
        <w:ind w:firstLine="480" w:firstLineChars="200"/>
        <w:rPr>
          <w:rFonts w:hint="eastAsia" w:ascii="宋体" w:hAnsi="宋体" w:eastAsia="宋体" w:cs="宋体"/>
          <w:sz w:val="24"/>
          <w:highlight w:val="none"/>
        </w:rPr>
      </w:pPr>
      <w:r>
        <w:rPr>
          <w:rFonts w:hint="eastAsia" w:ascii="宋体" w:hAnsi="宋体" w:cs="宋体"/>
          <w:sz w:val="24"/>
          <w:highlight w:val="none"/>
          <w:lang w:val="en-US" w:eastAsia="zh-CN"/>
        </w:rPr>
        <w:t>5</w:t>
      </w:r>
      <w:r>
        <w:rPr>
          <w:rFonts w:hint="eastAsia" w:ascii="宋体" w:hAnsi="宋体" w:eastAsia="宋体" w:cs="宋体"/>
          <w:sz w:val="24"/>
          <w:highlight w:val="none"/>
        </w:rPr>
        <w:t>、凡对本次招标提出询问及质疑，请与代理公司联系（质疑函请采用政府采购供应商质疑函范本格式，以书面形式一次性提交）</w:t>
      </w:r>
    </w:p>
    <w:p>
      <w:pPr>
        <w:pStyle w:val="3"/>
        <w:widowControl/>
        <w:numPr>
          <w:ilvl w:val="0"/>
          <w:numId w:val="8"/>
        </w:numPr>
        <w:autoSpaceDE/>
        <w:autoSpaceDN/>
        <w:adjustRightInd/>
        <w:spacing w:before="0" w:line="360" w:lineRule="auto"/>
        <w:ind w:left="0"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对本次招标提出询问，请按以下方式联系。</w:t>
      </w:r>
    </w:p>
    <w:p>
      <w:pPr>
        <w:spacing w:line="360" w:lineRule="auto"/>
        <w:ind w:firstLine="484" w:firstLineChars="202"/>
        <w:rPr>
          <w:rFonts w:hint="eastAsia" w:ascii="宋体" w:hAnsi="宋体" w:eastAsia="宋体" w:cs="宋体"/>
          <w:bCs/>
          <w:sz w:val="24"/>
          <w:highlight w:val="none"/>
        </w:rPr>
      </w:pPr>
      <w:r>
        <w:rPr>
          <w:rFonts w:hint="eastAsia" w:ascii="宋体" w:hAnsi="宋体" w:eastAsia="宋体" w:cs="宋体"/>
          <w:sz w:val="24"/>
          <w:highlight w:val="none"/>
        </w:rPr>
        <w:t>1、采购人信息</w:t>
      </w:r>
    </w:p>
    <w:p>
      <w:pPr>
        <w:spacing w:line="360" w:lineRule="auto"/>
        <w:ind w:left="424" w:leftChars="202"/>
        <w:rPr>
          <w:rFonts w:hint="eastAsia" w:ascii="宋体" w:hAnsi="宋体" w:eastAsia="宋体" w:cs="宋体"/>
          <w:sz w:val="24"/>
          <w:highlight w:val="none"/>
          <w:u w:val="single"/>
          <w:lang w:eastAsia="zh-CN"/>
        </w:rPr>
      </w:pPr>
      <w:r>
        <w:rPr>
          <w:rFonts w:hint="eastAsia" w:ascii="宋体" w:hAnsi="宋体" w:eastAsia="宋体" w:cs="宋体"/>
          <w:sz w:val="24"/>
          <w:highlight w:val="none"/>
        </w:rPr>
        <w:t>名称：</w:t>
      </w:r>
      <w:r>
        <w:rPr>
          <w:rFonts w:hint="eastAsia" w:ascii="宋体" w:hAnsi="宋体" w:cs="宋体"/>
          <w:sz w:val="24"/>
          <w:highlight w:val="none"/>
          <w:u w:val="single"/>
          <w:lang w:eastAsia="zh-CN"/>
        </w:rPr>
        <w:t>北京市大兴区国防动员办公室</w:t>
      </w:r>
    </w:p>
    <w:p>
      <w:pPr>
        <w:spacing w:line="360" w:lineRule="auto"/>
        <w:ind w:left="420" w:leftChars="200"/>
        <w:rPr>
          <w:rFonts w:hint="eastAsia" w:ascii="宋体" w:hAnsi="宋体" w:eastAsia="宋体" w:cs="宋体"/>
          <w:sz w:val="24"/>
          <w:highlight w:val="none"/>
          <w:u w:val="single"/>
          <w:lang w:eastAsia="zh-CN"/>
        </w:rPr>
      </w:pPr>
      <w:r>
        <w:rPr>
          <w:rFonts w:hint="eastAsia" w:ascii="宋体" w:hAnsi="宋体" w:eastAsia="宋体" w:cs="宋体"/>
          <w:sz w:val="24"/>
          <w:highlight w:val="none"/>
        </w:rPr>
        <w:t>地址：</w:t>
      </w:r>
      <w:r>
        <w:rPr>
          <w:rFonts w:hint="eastAsia" w:ascii="宋体" w:hAnsi="宋体" w:cs="宋体"/>
          <w:sz w:val="24"/>
          <w:highlight w:val="none"/>
          <w:u w:val="single"/>
          <w:lang w:eastAsia="zh-CN"/>
        </w:rPr>
        <w:t>北京市大兴区永华南里15号楼</w:t>
      </w:r>
    </w:p>
    <w:p>
      <w:pPr>
        <w:spacing w:line="360" w:lineRule="auto"/>
        <w:ind w:left="420" w:leftChars="200"/>
        <w:rPr>
          <w:rFonts w:hint="default" w:ascii="宋体" w:hAnsi="宋体" w:eastAsia="宋体" w:cs="宋体"/>
          <w:sz w:val="24"/>
          <w:highlight w:val="none"/>
          <w:u w:val="single"/>
          <w:lang w:val="en-US" w:eastAsia="zh-CN"/>
        </w:rPr>
      </w:pPr>
      <w:r>
        <w:rPr>
          <w:rFonts w:hint="eastAsia" w:ascii="宋体" w:hAnsi="宋体" w:eastAsia="宋体" w:cs="宋体"/>
          <w:sz w:val="24"/>
          <w:highlight w:val="none"/>
        </w:rPr>
        <w:t>联系方式：</w:t>
      </w:r>
      <w:r>
        <w:rPr>
          <w:rFonts w:hint="eastAsia" w:ascii="宋体" w:hAnsi="宋体" w:eastAsia="宋体" w:cs="宋体"/>
          <w:sz w:val="24"/>
          <w:highlight w:val="none"/>
        </w:rPr>
        <w:tab/>
      </w:r>
      <w:r>
        <w:rPr>
          <w:rFonts w:hint="eastAsia" w:ascii="宋体" w:hAnsi="宋体" w:cs="宋体"/>
          <w:sz w:val="24"/>
          <w:highlight w:val="none"/>
          <w:u w:val="single"/>
          <w:lang w:val="en-US" w:eastAsia="zh-CN"/>
        </w:rPr>
        <w:t>鲍达；010-81298497</w:t>
      </w:r>
      <w:bookmarkStart w:id="1" w:name="_GoBack"/>
      <w:bookmarkEnd w:id="1"/>
    </w:p>
    <w:p>
      <w:pPr>
        <w:spacing w:line="360" w:lineRule="auto"/>
        <w:ind w:firstLine="484" w:firstLineChars="202"/>
        <w:rPr>
          <w:rFonts w:hint="eastAsia" w:ascii="宋体" w:hAnsi="宋体" w:eastAsia="宋体" w:cs="宋体"/>
          <w:sz w:val="24"/>
          <w:highlight w:val="none"/>
        </w:rPr>
      </w:pPr>
      <w:r>
        <w:rPr>
          <w:rFonts w:hint="eastAsia" w:ascii="宋体" w:hAnsi="宋体" w:eastAsia="宋体" w:cs="宋体"/>
          <w:sz w:val="24"/>
          <w:highlight w:val="none"/>
        </w:rPr>
        <w:t>2、采购代理机构信息（如有）</w:t>
      </w:r>
    </w:p>
    <w:p>
      <w:pPr>
        <w:spacing w:line="360" w:lineRule="auto"/>
        <w:ind w:firstLine="484" w:firstLineChars="202"/>
        <w:rPr>
          <w:rFonts w:hint="eastAsia" w:ascii="宋体" w:hAnsi="宋体" w:eastAsia="宋体" w:cs="宋体"/>
          <w:sz w:val="24"/>
          <w:highlight w:val="none"/>
          <w:lang w:eastAsia="zh-CN"/>
        </w:rPr>
      </w:pPr>
      <w:r>
        <w:rPr>
          <w:rFonts w:hint="eastAsia" w:ascii="宋体" w:hAnsi="宋体" w:eastAsia="宋体" w:cs="宋体"/>
          <w:sz w:val="24"/>
          <w:highlight w:val="none"/>
        </w:rPr>
        <w:t>名称：</w:t>
      </w:r>
      <w:r>
        <w:rPr>
          <w:rFonts w:hint="eastAsia" w:ascii="宋体" w:hAnsi="宋体" w:cs="宋体"/>
          <w:sz w:val="24"/>
          <w:highlight w:val="none"/>
          <w:u w:val="single"/>
          <w:lang w:eastAsia="zh-CN"/>
        </w:rPr>
        <w:t>北京正采工程咨询有限公司</w:t>
      </w:r>
    </w:p>
    <w:p>
      <w:pPr>
        <w:spacing w:line="360" w:lineRule="auto"/>
        <w:ind w:left="420" w:leftChars="200"/>
        <w:rPr>
          <w:rFonts w:hint="eastAsia" w:ascii="宋体" w:hAnsi="宋体" w:eastAsia="宋体" w:cs="宋体"/>
          <w:sz w:val="24"/>
          <w:highlight w:val="none"/>
          <w:lang w:eastAsia="zh-CN"/>
        </w:rPr>
      </w:pPr>
      <w:r>
        <w:rPr>
          <w:rFonts w:hint="eastAsia" w:ascii="宋体" w:hAnsi="宋体" w:eastAsia="宋体" w:cs="宋体"/>
          <w:sz w:val="24"/>
          <w:highlight w:val="none"/>
        </w:rPr>
        <w:t>地址：</w:t>
      </w:r>
      <w:r>
        <w:rPr>
          <w:rFonts w:hint="eastAsia" w:ascii="宋体" w:hAnsi="宋体" w:cs="宋体"/>
          <w:sz w:val="24"/>
          <w:highlight w:val="none"/>
          <w:u w:val="single"/>
          <w:lang w:eastAsia="zh-CN"/>
        </w:rPr>
        <w:t>北京市大兴区清澄名苑北区27号楼B座2003室</w:t>
      </w:r>
    </w:p>
    <w:p>
      <w:pPr>
        <w:spacing w:line="360" w:lineRule="auto"/>
        <w:ind w:left="420" w:leftChars="200"/>
        <w:rPr>
          <w:rFonts w:hint="eastAsia" w:ascii="宋体" w:hAnsi="宋体" w:eastAsia="宋体" w:cs="宋体"/>
          <w:sz w:val="24"/>
          <w:highlight w:val="none"/>
          <w:u w:val="single"/>
          <w:lang w:val="en-US" w:eastAsia="zh-CN"/>
        </w:rPr>
      </w:pPr>
      <w:r>
        <w:rPr>
          <w:rFonts w:hint="eastAsia" w:ascii="宋体" w:hAnsi="宋体" w:eastAsia="宋体" w:cs="宋体"/>
          <w:sz w:val="24"/>
          <w:highlight w:val="none"/>
        </w:rPr>
        <w:t>联系电话：</w:t>
      </w:r>
      <w:r>
        <w:rPr>
          <w:rFonts w:hint="eastAsia" w:ascii="宋体" w:hAnsi="宋体" w:cs="宋体"/>
          <w:sz w:val="24"/>
          <w:highlight w:val="none"/>
          <w:u w:val="single"/>
          <w:lang w:eastAsia="zh-CN"/>
        </w:rPr>
        <w:t>闫玛娜</w:t>
      </w:r>
      <w:r>
        <w:rPr>
          <w:rFonts w:hint="eastAsia" w:ascii="宋体" w:hAnsi="宋体" w:eastAsia="宋体" w:cs="宋体"/>
          <w:sz w:val="24"/>
          <w:highlight w:val="none"/>
          <w:u w:val="single"/>
        </w:rPr>
        <w:t>；</w:t>
      </w:r>
      <w:r>
        <w:rPr>
          <w:rFonts w:hint="eastAsia" w:ascii="宋体" w:hAnsi="宋体" w:cs="宋体"/>
          <w:sz w:val="24"/>
          <w:highlight w:val="none"/>
          <w:u w:val="single"/>
          <w:lang w:val="en-US" w:eastAsia="zh-CN"/>
        </w:rPr>
        <w:t>010-61262672</w:t>
      </w:r>
    </w:p>
    <w:p>
      <w:pPr>
        <w:spacing w:line="360" w:lineRule="auto"/>
        <w:ind w:firstLine="484" w:firstLineChars="202"/>
        <w:rPr>
          <w:rFonts w:hint="eastAsia" w:ascii="宋体" w:hAnsi="宋体" w:eastAsia="宋体" w:cs="宋体"/>
          <w:sz w:val="24"/>
          <w:highlight w:val="none"/>
        </w:rPr>
      </w:pPr>
      <w:r>
        <w:rPr>
          <w:rFonts w:hint="eastAsia" w:ascii="宋体" w:hAnsi="宋体" w:eastAsia="宋体" w:cs="宋体"/>
          <w:sz w:val="24"/>
          <w:highlight w:val="none"/>
        </w:rPr>
        <w:t>E-mail：</w:t>
      </w:r>
      <w:r>
        <w:rPr>
          <w:rFonts w:hint="eastAsia" w:ascii="宋体" w:hAnsi="宋体" w:cs="宋体"/>
          <w:sz w:val="24"/>
          <w:highlight w:val="none"/>
          <w:u w:val="single"/>
          <w:lang w:val="en-US" w:eastAsia="zh-CN"/>
        </w:rPr>
        <w:t>zhengcaigongcheng@163.com</w:t>
      </w:r>
    </w:p>
    <w:p>
      <w:pPr>
        <w:spacing w:line="360" w:lineRule="auto"/>
        <w:ind w:firstLine="484" w:firstLineChars="202"/>
        <w:rPr>
          <w:rFonts w:hint="eastAsia" w:ascii="宋体" w:hAnsi="宋体" w:eastAsia="宋体" w:cs="宋体"/>
          <w:sz w:val="24"/>
          <w:highlight w:val="none"/>
        </w:rPr>
      </w:pPr>
      <w:r>
        <w:rPr>
          <w:rFonts w:hint="eastAsia" w:ascii="宋体" w:hAnsi="宋体" w:eastAsia="宋体" w:cs="宋体"/>
          <w:sz w:val="24"/>
          <w:highlight w:val="none"/>
        </w:rPr>
        <w:t>3、项目联系方式</w:t>
      </w:r>
    </w:p>
    <w:p>
      <w:pPr>
        <w:spacing w:line="360" w:lineRule="auto"/>
        <w:ind w:firstLine="484" w:firstLineChars="202"/>
        <w:rPr>
          <w:rFonts w:hint="eastAsia" w:ascii="宋体" w:hAnsi="宋体" w:eastAsia="宋体" w:cs="宋体"/>
          <w:sz w:val="24"/>
          <w:highlight w:val="none"/>
          <w:lang w:eastAsia="zh-CN"/>
        </w:rPr>
      </w:pPr>
      <w:r>
        <w:rPr>
          <w:rFonts w:hint="eastAsia" w:ascii="宋体" w:hAnsi="宋体" w:eastAsia="宋体" w:cs="宋体"/>
          <w:sz w:val="24"/>
          <w:highlight w:val="none"/>
        </w:rPr>
        <w:t>项目联系人：</w:t>
      </w:r>
      <w:r>
        <w:rPr>
          <w:rFonts w:hint="eastAsia" w:ascii="宋体" w:hAnsi="宋体" w:cs="宋体"/>
          <w:sz w:val="24"/>
          <w:highlight w:val="none"/>
          <w:u w:val="single"/>
          <w:lang w:eastAsia="zh-CN"/>
        </w:rPr>
        <w:t>闫玛娜</w:t>
      </w:r>
    </w:p>
    <w:p>
      <w:pPr>
        <w:spacing w:line="360" w:lineRule="auto"/>
        <w:ind w:firstLine="484" w:firstLineChars="202"/>
        <w:rPr>
          <w:rFonts w:hint="eastAsia" w:ascii="宋体" w:hAnsi="宋体" w:eastAsia="宋体" w:cs="宋体"/>
          <w:sz w:val="24"/>
          <w:highlight w:val="none"/>
          <w:u w:val="single"/>
          <w:lang w:val="en-US" w:eastAsia="zh-CN"/>
        </w:rPr>
      </w:pPr>
      <w:r>
        <w:rPr>
          <w:rFonts w:hint="eastAsia" w:ascii="宋体" w:hAnsi="宋体" w:eastAsia="宋体" w:cs="宋体"/>
          <w:sz w:val="24"/>
          <w:highlight w:val="none"/>
        </w:rPr>
        <w:t>电　话：</w:t>
      </w:r>
      <w:r>
        <w:rPr>
          <w:rFonts w:hint="eastAsia" w:ascii="宋体" w:hAnsi="宋体" w:cs="宋体"/>
          <w:sz w:val="24"/>
          <w:highlight w:val="none"/>
          <w:u w:val="single"/>
          <w:lang w:val="en-US" w:eastAsia="zh-CN"/>
        </w:rPr>
        <w:t>010-61262672</w:t>
      </w:r>
    </w:p>
    <w:p>
      <w:pPr>
        <w:widowControl/>
        <w:jc w:val="left"/>
        <w:rPr>
          <w:rFonts w:hint="eastAsia" w:ascii="宋体" w:hAnsi="宋体" w:eastAsia="宋体" w:cs="宋体"/>
          <w:b/>
          <w:sz w:val="36"/>
          <w:szCs w:val="36"/>
          <w:highlight w:val="none"/>
        </w:rPr>
      </w:pPr>
    </w:p>
    <w:sectPr>
      <w:headerReference r:id="rId4" w:type="first"/>
      <w:footerReference r:id="rId7" w:type="first"/>
      <w:footerReference r:id="rId5" w:type="default"/>
      <w:headerReference r:id="rId3" w:type="even"/>
      <w:footerReference r:id="rId6" w:type="even"/>
      <w:pgSz w:w="11907" w:h="16840"/>
      <w:pgMar w:top="1418" w:right="1134" w:bottom="1418" w:left="1701"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entury Gothic">
    <w:altName w:val="NumberOnly"/>
    <w:panose1 w:val="020B0502020202020204"/>
    <w:charset w:val="00"/>
    <w:family w:val="swiss"/>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109"/>
      <w:lvlText w:val="%1."/>
      <w:lvlJc w:val="left"/>
      <w:pPr>
        <w:ind w:left="420" w:hanging="420"/>
      </w:p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D"/>
    <w:multiLevelType w:val="multilevel"/>
    <w:tmpl w:val="0000000D"/>
    <w:lvl w:ilvl="0" w:tentative="0">
      <w:start w:val="1"/>
      <w:numFmt w:val="lowerLetter"/>
      <w:pStyle w:val="184"/>
      <w:lvlText w:val="%1)"/>
      <w:lvlJc w:val="left"/>
      <w:pPr>
        <w:ind w:left="902" w:hanging="420"/>
      </w:pPr>
      <w:rPr>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00000013"/>
    <w:multiLevelType w:val="singleLevel"/>
    <w:tmpl w:val="00000013"/>
    <w:lvl w:ilvl="0" w:tentative="0">
      <w:start w:val="1"/>
      <w:numFmt w:val="decimal"/>
      <w:pStyle w:val="154"/>
      <w:lvlText w:val="%1."/>
      <w:lvlJc w:val="left"/>
      <w:pPr>
        <w:tabs>
          <w:tab w:val="left" w:pos="360"/>
        </w:tabs>
        <w:ind w:left="360" w:hanging="360"/>
      </w:pPr>
      <w:rPr>
        <w:rFonts w:hint="default"/>
      </w:rPr>
    </w:lvl>
  </w:abstractNum>
  <w:abstractNum w:abstractNumId="3">
    <w:nsid w:val="00000026"/>
    <w:multiLevelType w:val="multilevel"/>
    <w:tmpl w:val="00000026"/>
    <w:lvl w:ilvl="0" w:tentative="0">
      <w:start w:val="1"/>
      <w:numFmt w:val="decimal"/>
      <w:pStyle w:val="103"/>
      <w:isLgl/>
      <w:suff w:val="nothing"/>
      <w:lvlText w:val="%1　"/>
      <w:lvlJc w:val="left"/>
      <w:pPr>
        <w:ind w:left="-25" w:firstLine="0"/>
      </w:pPr>
      <w:rPr>
        <w:rFonts w:hint="default" w:ascii="Times New Roman" w:hAnsi="Times New Roman" w:eastAsia="宋体"/>
        <w:b/>
        <w:i w:val="0"/>
        <w:color w:val="auto"/>
        <w:sz w:val="28"/>
        <w:u w:val="none"/>
      </w:rPr>
    </w:lvl>
    <w:lvl w:ilvl="1" w:tentative="0">
      <w:start w:val="1"/>
      <w:numFmt w:val="decimal"/>
      <w:pStyle w:val="102"/>
      <w:isLgl/>
      <w:suff w:val="nothing"/>
      <w:lvlText w:val="%1.%2　"/>
      <w:lvlJc w:val="left"/>
      <w:pPr>
        <w:ind w:left="-25"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pStyle w:val="139"/>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pStyle w:val="138"/>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pStyle w:val="147"/>
      <w:isLgl/>
      <w:suff w:val="nothing"/>
      <w:lvlText w:val="%1.%2.%3.%4.%5.%6　"/>
      <w:lvlJc w:val="left"/>
      <w:pPr>
        <w:ind w:left="-25" w:firstLine="0"/>
      </w:pPr>
      <w:rPr>
        <w:rFonts w:hint="default" w:ascii="Times New Roman" w:hAnsi="Times New Roman" w:eastAsia="宋体"/>
        <w:b/>
        <w:i w:val="0"/>
        <w:sz w:val="28"/>
      </w:rPr>
    </w:lvl>
    <w:lvl w:ilvl="6" w:tentative="0">
      <w:start w:val="1"/>
      <w:numFmt w:val="lowerLetter"/>
      <w:pStyle w:val="160"/>
      <w:lvlText w:val="%7) "/>
      <w:lvlJc w:val="left"/>
      <w:pPr>
        <w:tabs>
          <w:tab w:val="left" w:pos="635"/>
        </w:tabs>
        <w:ind w:left="-125" w:firstLine="400"/>
      </w:pPr>
      <w:rPr>
        <w:rFonts w:hint="default" w:ascii="Times New Roman" w:hAnsi="Times New Roman" w:eastAsia="宋体"/>
        <w:b/>
        <w:i w:val="0"/>
        <w:color w:val="auto"/>
        <w:sz w:val="28"/>
        <w:u w:val="none"/>
      </w:rPr>
    </w:lvl>
    <w:lvl w:ilvl="7" w:tentative="0">
      <w:start w:val="1"/>
      <w:numFmt w:val="decimal"/>
      <w:pStyle w:val="123"/>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4">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pStyle w:val="141"/>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5">
    <w:nsid w:val="0000002F"/>
    <w:multiLevelType w:val="multilevel"/>
    <w:tmpl w:val="0000002F"/>
    <w:lvl w:ilvl="0" w:tentative="0">
      <w:start w:val="1"/>
      <w:numFmt w:val="decimal"/>
      <w:pStyle w:val="108"/>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230849"/>
    <w:multiLevelType w:val="multilevel"/>
    <w:tmpl w:val="0E230849"/>
    <w:lvl w:ilvl="0" w:tentative="0">
      <w:start w:val="1"/>
      <w:numFmt w:val="decimal"/>
      <w:pStyle w:val="209"/>
      <w:lvlText w:val="%1"/>
      <w:lvlJc w:val="left"/>
      <w:pPr>
        <w:ind w:left="680" w:hanging="680"/>
      </w:pPr>
      <w:rPr>
        <w:rFonts w:hint="eastAsia" w:ascii="宋体" w:hAnsi="宋体" w:eastAsia="宋体"/>
      </w:rPr>
    </w:lvl>
    <w:lvl w:ilvl="1" w:tentative="0">
      <w:start w:val="1"/>
      <w:numFmt w:val="decimal"/>
      <w:pStyle w:val="210"/>
      <w:lvlText w:val="%1.%2"/>
      <w:lvlJc w:val="left"/>
      <w:pPr>
        <w:ind w:left="851" w:hanging="851"/>
      </w:pPr>
      <w:rPr>
        <w:rFonts w:hint="eastAsia" w:ascii="宋体" w:hAnsi="宋体" w:eastAsia="宋体"/>
        <w:color w:val="auto"/>
      </w:rPr>
    </w:lvl>
    <w:lvl w:ilvl="2" w:tentative="0">
      <w:start w:val="1"/>
      <w:numFmt w:val="decimal"/>
      <w:pStyle w:val="211"/>
      <w:lvlText w:val="%1.%2.%3"/>
      <w:lvlJc w:val="left"/>
      <w:pPr>
        <w:ind w:left="851" w:hanging="851"/>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7">
    <w:nsid w:val="2E5F36AB"/>
    <w:multiLevelType w:val="multilevel"/>
    <w:tmpl w:val="2E5F36AB"/>
    <w:lvl w:ilvl="0" w:tentative="0">
      <w:start w:val="1"/>
      <w:numFmt w:val="chineseCountingThousand"/>
      <w:lvlText w:val="%1、"/>
      <w:lvlJc w:val="left"/>
      <w:pPr>
        <w:ind w:left="28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ZGRhZjc0NDk2MmM5YzU1ZWE5NWVkYTEwOWJkMmQwYmEifQ=="/>
    <w:docVar w:name="VTCASE" w:val="4"/>
    <w:docVar w:name="VTCommandPending" w:val="NONE"/>
  </w:docVars>
  <w:rsids>
    <w:rsidRoot w:val="00172A27"/>
    <w:rsid w:val="00000277"/>
    <w:rsid w:val="000002C4"/>
    <w:rsid w:val="00000368"/>
    <w:rsid w:val="00000432"/>
    <w:rsid w:val="00000448"/>
    <w:rsid w:val="00000905"/>
    <w:rsid w:val="00000CCE"/>
    <w:rsid w:val="00000DF5"/>
    <w:rsid w:val="00000F3F"/>
    <w:rsid w:val="00001711"/>
    <w:rsid w:val="00001895"/>
    <w:rsid w:val="00001948"/>
    <w:rsid w:val="00001F9C"/>
    <w:rsid w:val="000020BD"/>
    <w:rsid w:val="0000218D"/>
    <w:rsid w:val="0000240B"/>
    <w:rsid w:val="000026F7"/>
    <w:rsid w:val="0000279B"/>
    <w:rsid w:val="000027EB"/>
    <w:rsid w:val="00002944"/>
    <w:rsid w:val="00002F3D"/>
    <w:rsid w:val="00002FE1"/>
    <w:rsid w:val="00003279"/>
    <w:rsid w:val="00003626"/>
    <w:rsid w:val="00003711"/>
    <w:rsid w:val="00003804"/>
    <w:rsid w:val="000039FD"/>
    <w:rsid w:val="00003A41"/>
    <w:rsid w:val="00003E5F"/>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F1"/>
    <w:rsid w:val="00005DF0"/>
    <w:rsid w:val="00005EC8"/>
    <w:rsid w:val="000060A7"/>
    <w:rsid w:val="000064B2"/>
    <w:rsid w:val="00006923"/>
    <w:rsid w:val="00006BD5"/>
    <w:rsid w:val="00006CD1"/>
    <w:rsid w:val="00006CD3"/>
    <w:rsid w:val="000073B1"/>
    <w:rsid w:val="000073E8"/>
    <w:rsid w:val="00007598"/>
    <w:rsid w:val="0000781A"/>
    <w:rsid w:val="00007A5A"/>
    <w:rsid w:val="00007DA4"/>
    <w:rsid w:val="00010010"/>
    <w:rsid w:val="000100A2"/>
    <w:rsid w:val="000100B6"/>
    <w:rsid w:val="000104BA"/>
    <w:rsid w:val="000106FC"/>
    <w:rsid w:val="00010763"/>
    <w:rsid w:val="000109FC"/>
    <w:rsid w:val="00010E8F"/>
    <w:rsid w:val="0001121F"/>
    <w:rsid w:val="0001127B"/>
    <w:rsid w:val="000112A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D7"/>
    <w:rsid w:val="00015316"/>
    <w:rsid w:val="000154B9"/>
    <w:rsid w:val="00015645"/>
    <w:rsid w:val="000157C2"/>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66"/>
    <w:rsid w:val="0002210E"/>
    <w:rsid w:val="0002216A"/>
    <w:rsid w:val="0002217C"/>
    <w:rsid w:val="000222D0"/>
    <w:rsid w:val="00022354"/>
    <w:rsid w:val="000223C3"/>
    <w:rsid w:val="00022526"/>
    <w:rsid w:val="00022562"/>
    <w:rsid w:val="000227F5"/>
    <w:rsid w:val="00022BE1"/>
    <w:rsid w:val="00022D53"/>
    <w:rsid w:val="00022F7D"/>
    <w:rsid w:val="0002328F"/>
    <w:rsid w:val="00023458"/>
    <w:rsid w:val="000234AD"/>
    <w:rsid w:val="00023CAF"/>
    <w:rsid w:val="00023D59"/>
    <w:rsid w:val="000241D9"/>
    <w:rsid w:val="00024343"/>
    <w:rsid w:val="00024427"/>
    <w:rsid w:val="00024446"/>
    <w:rsid w:val="0002455F"/>
    <w:rsid w:val="000249B1"/>
    <w:rsid w:val="00024B4F"/>
    <w:rsid w:val="00024BB5"/>
    <w:rsid w:val="00024D50"/>
    <w:rsid w:val="00024D59"/>
    <w:rsid w:val="00024FD8"/>
    <w:rsid w:val="00025050"/>
    <w:rsid w:val="00025279"/>
    <w:rsid w:val="00025543"/>
    <w:rsid w:val="00025BF3"/>
    <w:rsid w:val="00025DA9"/>
    <w:rsid w:val="00026353"/>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B14"/>
    <w:rsid w:val="00032C55"/>
    <w:rsid w:val="00032E71"/>
    <w:rsid w:val="00033034"/>
    <w:rsid w:val="00033192"/>
    <w:rsid w:val="00033263"/>
    <w:rsid w:val="00033665"/>
    <w:rsid w:val="000337D2"/>
    <w:rsid w:val="00033A69"/>
    <w:rsid w:val="0003416B"/>
    <w:rsid w:val="000342A7"/>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1026"/>
    <w:rsid w:val="00041129"/>
    <w:rsid w:val="00041243"/>
    <w:rsid w:val="0004148E"/>
    <w:rsid w:val="000415CF"/>
    <w:rsid w:val="00041993"/>
    <w:rsid w:val="00041A0A"/>
    <w:rsid w:val="00041BE6"/>
    <w:rsid w:val="00041C8A"/>
    <w:rsid w:val="00041D94"/>
    <w:rsid w:val="00041DA9"/>
    <w:rsid w:val="0004221A"/>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3DD6"/>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97F"/>
    <w:rsid w:val="00045A76"/>
    <w:rsid w:val="00045BF7"/>
    <w:rsid w:val="000460A7"/>
    <w:rsid w:val="0004611A"/>
    <w:rsid w:val="000461DC"/>
    <w:rsid w:val="00046309"/>
    <w:rsid w:val="0004639F"/>
    <w:rsid w:val="00046737"/>
    <w:rsid w:val="0004680B"/>
    <w:rsid w:val="00046872"/>
    <w:rsid w:val="00046939"/>
    <w:rsid w:val="00046963"/>
    <w:rsid w:val="000470D5"/>
    <w:rsid w:val="00047207"/>
    <w:rsid w:val="00047479"/>
    <w:rsid w:val="000476F9"/>
    <w:rsid w:val="00047889"/>
    <w:rsid w:val="00047AB3"/>
    <w:rsid w:val="00047ADA"/>
    <w:rsid w:val="00047E61"/>
    <w:rsid w:val="000500A2"/>
    <w:rsid w:val="000502FD"/>
    <w:rsid w:val="00050351"/>
    <w:rsid w:val="0005038F"/>
    <w:rsid w:val="00050606"/>
    <w:rsid w:val="00050747"/>
    <w:rsid w:val="00050899"/>
    <w:rsid w:val="000508C4"/>
    <w:rsid w:val="00050A3F"/>
    <w:rsid w:val="00050C78"/>
    <w:rsid w:val="000514DF"/>
    <w:rsid w:val="0005161F"/>
    <w:rsid w:val="00051756"/>
    <w:rsid w:val="000517DD"/>
    <w:rsid w:val="0005182E"/>
    <w:rsid w:val="0005191F"/>
    <w:rsid w:val="0005192B"/>
    <w:rsid w:val="00051C52"/>
    <w:rsid w:val="00051E45"/>
    <w:rsid w:val="00052978"/>
    <w:rsid w:val="00052D2A"/>
    <w:rsid w:val="00052FD2"/>
    <w:rsid w:val="00053251"/>
    <w:rsid w:val="000535E6"/>
    <w:rsid w:val="00053890"/>
    <w:rsid w:val="00053AC5"/>
    <w:rsid w:val="00053B80"/>
    <w:rsid w:val="0005434F"/>
    <w:rsid w:val="00054540"/>
    <w:rsid w:val="000547C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DD7"/>
    <w:rsid w:val="00055F19"/>
    <w:rsid w:val="00056003"/>
    <w:rsid w:val="000560E2"/>
    <w:rsid w:val="0005626D"/>
    <w:rsid w:val="000562AB"/>
    <w:rsid w:val="00056406"/>
    <w:rsid w:val="00056476"/>
    <w:rsid w:val="00056502"/>
    <w:rsid w:val="0005682F"/>
    <w:rsid w:val="000568DE"/>
    <w:rsid w:val="00056B27"/>
    <w:rsid w:val="00056E70"/>
    <w:rsid w:val="0005707E"/>
    <w:rsid w:val="000570D7"/>
    <w:rsid w:val="0005717B"/>
    <w:rsid w:val="000571B5"/>
    <w:rsid w:val="00057274"/>
    <w:rsid w:val="0005763B"/>
    <w:rsid w:val="000600AF"/>
    <w:rsid w:val="000600DF"/>
    <w:rsid w:val="00060210"/>
    <w:rsid w:val="000602E6"/>
    <w:rsid w:val="00060333"/>
    <w:rsid w:val="00060350"/>
    <w:rsid w:val="000605F1"/>
    <w:rsid w:val="00060615"/>
    <w:rsid w:val="00060784"/>
    <w:rsid w:val="00060970"/>
    <w:rsid w:val="00060C6B"/>
    <w:rsid w:val="00060D82"/>
    <w:rsid w:val="00060E85"/>
    <w:rsid w:val="00060FB3"/>
    <w:rsid w:val="00061003"/>
    <w:rsid w:val="0006108C"/>
    <w:rsid w:val="0006142A"/>
    <w:rsid w:val="00061819"/>
    <w:rsid w:val="00061DD1"/>
    <w:rsid w:val="00061EF5"/>
    <w:rsid w:val="00061F68"/>
    <w:rsid w:val="000620CE"/>
    <w:rsid w:val="0006234D"/>
    <w:rsid w:val="00062474"/>
    <w:rsid w:val="0006280B"/>
    <w:rsid w:val="00062854"/>
    <w:rsid w:val="000630BA"/>
    <w:rsid w:val="0006314D"/>
    <w:rsid w:val="0006336F"/>
    <w:rsid w:val="000633D6"/>
    <w:rsid w:val="000634A5"/>
    <w:rsid w:val="00063AB9"/>
    <w:rsid w:val="000640A5"/>
    <w:rsid w:val="00064564"/>
    <w:rsid w:val="000645FE"/>
    <w:rsid w:val="000649EC"/>
    <w:rsid w:val="00064E78"/>
    <w:rsid w:val="00065020"/>
    <w:rsid w:val="00065240"/>
    <w:rsid w:val="00065259"/>
    <w:rsid w:val="0006579F"/>
    <w:rsid w:val="000659A7"/>
    <w:rsid w:val="00065B6B"/>
    <w:rsid w:val="00065C44"/>
    <w:rsid w:val="00065C5F"/>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A2"/>
    <w:rsid w:val="0007050C"/>
    <w:rsid w:val="00070524"/>
    <w:rsid w:val="00070526"/>
    <w:rsid w:val="0007060C"/>
    <w:rsid w:val="0007090B"/>
    <w:rsid w:val="00070998"/>
    <w:rsid w:val="00070BB9"/>
    <w:rsid w:val="0007103D"/>
    <w:rsid w:val="00071223"/>
    <w:rsid w:val="00071356"/>
    <w:rsid w:val="00071D3C"/>
    <w:rsid w:val="00071DF6"/>
    <w:rsid w:val="00071FFA"/>
    <w:rsid w:val="0007206F"/>
    <w:rsid w:val="000720B4"/>
    <w:rsid w:val="00072449"/>
    <w:rsid w:val="000725F4"/>
    <w:rsid w:val="000726DA"/>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780"/>
    <w:rsid w:val="00074786"/>
    <w:rsid w:val="00074C28"/>
    <w:rsid w:val="000752FF"/>
    <w:rsid w:val="000756AC"/>
    <w:rsid w:val="00075879"/>
    <w:rsid w:val="00075941"/>
    <w:rsid w:val="00075AFF"/>
    <w:rsid w:val="00075BC6"/>
    <w:rsid w:val="00075C77"/>
    <w:rsid w:val="00076259"/>
    <w:rsid w:val="0007662D"/>
    <w:rsid w:val="00076D3D"/>
    <w:rsid w:val="00076E3C"/>
    <w:rsid w:val="00076E8A"/>
    <w:rsid w:val="00076EFF"/>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0F7"/>
    <w:rsid w:val="0008131C"/>
    <w:rsid w:val="00081713"/>
    <w:rsid w:val="000817A1"/>
    <w:rsid w:val="00081948"/>
    <w:rsid w:val="00081952"/>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B1"/>
    <w:rsid w:val="00085227"/>
    <w:rsid w:val="000852B5"/>
    <w:rsid w:val="00085AF9"/>
    <w:rsid w:val="00085B15"/>
    <w:rsid w:val="00085C48"/>
    <w:rsid w:val="00085D2A"/>
    <w:rsid w:val="00085D71"/>
    <w:rsid w:val="00085F6D"/>
    <w:rsid w:val="0008601C"/>
    <w:rsid w:val="00086020"/>
    <w:rsid w:val="000861B9"/>
    <w:rsid w:val="000861C0"/>
    <w:rsid w:val="0008620D"/>
    <w:rsid w:val="0008626C"/>
    <w:rsid w:val="00086927"/>
    <w:rsid w:val="00086998"/>
    <w:rsid w:val="00086C03"/>
    <w:rsid w:val="00086EFE"/>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DF7"/>
    <w:rsid w:val="00093EE8"/>
    <w:rsid w:val="00093F6E"/>
    <w:rsid w:val="0009426B"/>
    <w:rsid w:val="000944DB"/>
    <w:rsid w:val="000945AA"/>
    <w:rsid w:val="00094A82"/>
    <w:rsid w:val="00094BE8"/>
    <w:rsid w:val="00094C99"/>
    <w:rsid w:val="00094CC8"/>
    <w:rsid w:val="00094CE8"/>
    <w:rsid w:val="000950F5"/>
    <w:rsid w:val="00095435"/>
    <w:rsid w:val="000956AB"/>
    <w:rsid w:val="00095B18"/>
    <w:rsid w:val="00095B23"/>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C7"/>
    <w:rsid w:val="000976D2"/>
    <w:rsid w:val="000979E2"/>
    <w:rsid w:val="00097DD0"/>
    <w:rsid w:val="000A0203"/>
    <w:rsid w:val="000A022B"/>
    <w:rsid w:val="000A06D5"/>
    <w:rsid w:val="000A08FB"/>
    <w:rsid w:val="000A0C74"/>
    <w:rsid w:val="000A0CC1"/>
    <w:rsid w:val="000A0CE8"/>
    <w:rsid w:val="000A0D6C"/>
    <w:rsid w:val="000A0F92"/>
    <w:rsid w:val="000A1016"/>
    <w:rsid w:val="000A1125"/>
    <w:rsid w:val="000A1172"/>
    <w:rsid w:val="000A1189"/>
    <w:rsid w:val="000A13AE"/>
    <w:rsid w:val="000A1480"/>
    <w:rsid w:val="000A173F"/>
    <w:rsid w:val="000A1897"/>
    <w:rsid w:val="000A1902"/>
    <w:rsid w:val="000A1A1F"/>
    <w:rsid w:val="000A1A94"/>
    <w:rsid w:val="000A1C46"/>
    <w:rsid w:val="000A1F58"/>
    <w:rsid w:val="000A2051"/>
    <w:rsid w:val="000A2497"/>
    <w:rsid w:val="000A2DA2"/>
    <w:rsid w:val="000A2DAE"/>
    <w:rsid w:val="000A2E01"/>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72"/>
    <w:rsid w:val="000A6F99"/>
    <w:rsid w:val="000A6FE6"/>
    <w:rsid w:val="000A721F"/>
    <w:rsid w:val="000A77E9"/>
    <w:rsid w:val="000A79A7"/>
    <w:rsid w:val="000A7ACC"/>
    <w:rsid w:val="000A7D7F"/>
    <w:rsid w:val="000B0123"/>
    <w:rsid w:val="000B0141"/>
    <w:rsid w:val="000B0529"/>
    <w:rsid w:val="000B07B3"/>
    <w:rsid w:val="000B086E"/>
    <w:rsid w:val="000B09B0"/>
    <w:rsid w:val="000B0BBF"/>
    <w:rsid w:val="000B0C83"/>
    <w:rsid w:val="000B0D2B"/>
    <w:rsid w:val="000B0E8D"/>
    <w:rsid w:val="000B0F08"/>
    <w:rsid w:val="000B0FDB"/>
    <w:rsid w:val="000B1128"/>
    <w:rsid w:val="000B1135"/>
    <w:rsid w:val="000B1156"/>
    <w:rsid w:val="000B13E2"/>
    <w:rsid w:val="000B15B4"/>
    <w:rsid w:val="000B1A73"/>
    <w:rsid w:val="000B1B49"/>
    <w:rsid w:val="000B1CAA"/>
    <w:rsid w:val="000B2097"/>
    <w:rsid w:val="000B21DC"/>
    <w:rsid w:val="000B224F"/>
    <w:rsid w:val="000B2473"/>
    <w:rsid w:val="000B2535"/>
    <w:rsid w:val="000B2E06"/>
    <w:rsid w:val="000B2E78"/>
    <w:rsid w:val="000B2F43"/>
    <w:rsid w:val="000B330A"/>
    <w:rsid w:val="000B394D"/>
    <w:rsid w:val="000B3B3B"/>
    <w:rsid w:val="000B3FFC"/>
    <w:rsid w:val="000B3FFE"/>
    <w:rsid w:val="000B43F5"/>
    <w:rsid w:val="000B43FB"/>
    <w:rsid w:val="000B4569"/>
    <w:rsid w:val="000B45D7"/>
    <w:rsid w:val="000B4721"/>
    <w:rsid w:val="000B4993"/>
    <w:rsid w:val="000B4A43"/>
    <w:rsid w:val="000B4EA9"/>
    <w:rsid w:val="000B4FDF"/>
    <w:rsid w:val="000B5054"/>
    <w:rsid w:val="000B51F4"/>
    <w:rsid w:val="000B5244"/>
    <w:rsid w:val="000B527F"/>
    <w:rsid w:val="000B52C2"/>
    <w:rsid w:val="000B5330"/>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C003D"/>
    <w:rsid w:val="000C074E"/>
    <w:rsid w:val="000C1275"/>
    <w:rsid w:val="000C15B8"/>
    <w:rsid w:val="000C1698"/>
    <w:rsid w:val="000C1890"/>
    <w:rsid w:val="000C196B"/>
    <w:rsid w:val="000C1E46"/>
    <w:rsid w:val="000C1F62"/>
    <w:rsid w:val="000C206A"/>
    <w:rsid w:val="000C2090"/>
    <w:rsid w:val="000C210C"/>
    <w:rsid w:val="000C219A"/>
    <w:rsid w:val="000C24A8"/>
    <w:rsid w:val="000C2692"/>
    <w:rsid w:val="000C2706"/>
    <w:rsid w:val="000C2707"/>
    <w:rsid w:val="000C2E10"/>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CE"/>
    <w:rsid w:val="000C54E9"/>
    <w:rsid w:val="000C555D"/>
    <w:rsid w:val="000C5ED7"/>
    <w:rsid w:val="000C5F12"/>
    <w:rsid w:val="000C6043"/>
    <w:rsid w:val="000C6211"/>
    <w:rsid w:val="000C655D"/>
    <w:rsid w:val="000C692E"/>
    <w:rsid w:val="000C69D5"/>
    <w:rsid w:val="000C6D78"/>
    <w:rsid w:val="000C6EBF"/>
    <w:rsid w:val="000C6F06"/>
    <w:rsid w:val="000C70D6"/>
    <w:rsid w:val="000C76DD"/>
    <w:rsid w:val="000C7E46"/>
    <w:rsid w:val="000D02EB"/>
    <w:rsid w:val="000D0723"/>
    <w:rsid w:val="000D07F4"/>
    <w:rsid w:val="000D0D09"/>
    <w:rsid w:val="000D0E8B"/>
    <w:rsid w:val="000D0F36"/>
    <w:rsid w:val="000D0F46"/>
    <w:rsid w:val="000D11FA"/>
    <w:rsid w:val="000D144A"/>
    <w:rsid w:val="000D16DF"/>
    <w:rsid w:val="000D1A8A"/>
    <w:rsid w:val="000D1AC6"/>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225"/>
    <w:rsid w:val="000D3324"/>
    <w:rsid w:val="000D3332"/>
    <w:rsid w:val="000D335B"/>
    <w:rsid w:val="000D3397"/>
    <w:rsid w:val="000D33BE"/>
    <w:rsid w:val="000D38C3"/>
    <w:rsid w:val="000D398B"/>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249"/>
    <w:rsid w:val="000E0865"/>
    <w:rsid w:val="000E0994"/>
    <w:rsid w:val="000E09FF"/>
    <w:rsid w:val="000E10BC"/>
    <w:rsid w:val="000E11BF"/>
    <w:rsid w:val="000E1232"/>
    <w:rsid w:val="000E1253"/>
    <w:rsid w:val="000E12D6"/>
    <w:rsid w:val="000E1590"/>
    <w:rsid w:val="000E1859"/>
    <w:rsid w:val="000E1C30"/>
    <w:rsid w:val="000E1CCF"/>
    <w:rsid w:val="000E208B"/>
    <w:rsid w:val="000E2595"/>
    <w:rsid w:val="000E2961"/>
    <w:rsid w:val="000E2A71"/>
    <w:rsid w:val="000E2C27"/>
    <w:rsid w:val="000E2D24"/>
    <w:rsid w:val="000E2F58"/>
    <w:rsid w:val="000E2F7A"/>
    <w:rsid w:val="000E321B"/>
    <w:rsid w:val="000E3359"/>
    <w:rsid w:val="000E371C"/>
    <w:rsid w:val="000E37B4"/>
    <w:rsid w:val="000E3C86"/>
    <w:rsid w:val="000E3D59"/>
    <w:rsid w:val="000E3DAC"/>
    <w:rsid w:val="000E401D"/>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78B"/>
    <w:rsid w:val="000E6A44"/>
    <w:rsid w:val="000E7231"/>
    <w:rsid w:val="000E7316"/>
    <w:rsid w:val="000E74CA"/>
    <w:rsid w:val="000E77B6"/>
    <w:rsid w:val="000E7838"/>
    <w:rsid w:val="000E7910"/>
    <w:rsid w:val="000E795C"/>
    <w:rsid w:val="000E7A0C"/>
    <w:rsid w:val="000E7AF9"/>
    <w:rsid w:val="000E7C99"/>
    <w:rsid w:val="000E7EFD"/>
    <w:rsid w:val="000F0028"/>
    <w:rsid w:val="000F01E6"/>
    <w:rsid w:val="000F0397"/>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3B9"/>
    <w:rsid w:val="000F3518"/>
    <w:rsid w:val="000F37A3"/>
    <w:rsid w:val="000F3843"/>
    <w:rsid w:val="000F385E"/>
    <w:rsid w:val="000F3C18"/>
    <w:rsid w:val="000F3C91"/>
    <w:rsid w:val="000F3D72"/>
    <w:rsid w:val="000F42A6"/>
    <w:rsid w:val="000F4378"/>
    <w:rsid w:val="000F43EF"/>
    <w:rsid w:val="000F44ED"/>
    <w:rsid w:val="000F470E"/>
    <w:rsid w:val="000F4813"/>
    <w:rsid w:val="000F4DBC"/>
    <w:rsid w:val="000F4F02"/>
    <w:rsid w:val="000F4F39"/>
    <w:rsid w:val="000F4FC2"/>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7297"/>
    <w:rsid w:val="000F72E1"/>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CF1"/>
    <w:rsid w:val="00100EF3"/>
    <w:rsid w:val="00100FA0"/>
    <w:rsid w:val="001011B1"/>
    <w:rsid w:val="00101254"/>
    <w:rsid w:val="0010150F"/>
    <w:rsid w:val="0010166A"/>
    <w:rsid w:val="00101C2D"/>
    <w:rsid w:val="00101CD7"/>
    <w:rsid w:val="00101E70"/>
    <w:rsid w:val="0010209B"/>
    <w:rsid w:val="00102313"/>
    <w:rsid w:val="0010234F"/>
    <w:rsid w:val="001024B0"/>
    <w:rsid w:val="00102653"/>
    <w:rsid w:val="00102833"/>
    <w:rsid w:val="001028FF"/>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823"/>
    <w:rsid w:val="001048BF"/>
    <w:rsid w:val="001049C9"/>
    <w:rsid w:val="00104AC6"/>
    <w:rsid w:val="00104C7F"/>
    <w:rsid w:val="00104E4C"/>
    <w:rsid w:val="001051DA"/>
    <w:rsid w:val="00105422"/>
    <w:rsid w:val="00105502"/>
    <w:rsid w:val="001057F7"/>
    <w:rsid w:val="00105F33"/>
    <w:rsid w:val="00106284"/>
    <w:rsid w:val="0010635B"/>
    <w:rsid w:val="00106636"/>
    <w:rsid w:val="00106A5A"/>
    <w:rsid w:val="00106D64"/>
    <w:rsid w:val="00106E02"/>
    <w:rsid w:val="00107187"/>
    <w:rsid w:val="001073A4"/>
    <w:rsid w:val="0010780D"/>
    <w:rsid w:val="00107862"/>
    <w:rsid w:val="001078AC"/>
    <w:rsid w:val="0010791C"/>
    <w:rsid w:val="001079D8"/>
    <w:rsid w:val="00107B30"/>
    <w:rsid w:val="00107B44"/>
    <w:rsid w:val="00107C2C"/>
    <w:rsid w:val="00107C4E"/>
    <w:rsid w:val="00107C9C"/>
    <w:rsid w:val="00107D1D"/>
    <w:rsid w:val="001104BE"/>
    <w:rsid w:val="001104C4"/>
    <w:rsid w:val="00110517"/>
    <w:rsid w:val="00110754"/>
    <w:rsid w:val="00110A92"/>
    <w:rsid w:val="00110AF8"/>
    <w:rsid w:val="00110B0A"/>
    <w:rsid w:val="00110C17"/>
    <w:rsid w:val="00110D04"/>
    <w:rsid w:val="00110F91"/>
    <w:rsid w:val="0011139D"/>
    <w:rsid w:val="0011199A"/>
    <w:rsid w:val="00111AB0"/>
    <w:rsid w:val="00111B72"/>
    <w:rsid w:val="00111BB5"/>
    <w:rsid w:val="00111D5C"/>
    <w:rsid w:val="00111DD5"/>
    <w:rsid w:val="0011204B"/>
    <w:rsid w:val="00112212"/>
    <w:rsid w:val="0011261B"/>
    <w:rsid w:val="00112659"/>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C06"/>
    <w:rsid w:val="001140D4"/>
    <w:rsid w:val="001141CF"/>
    <w:rsid w:val="00114447"/>
    <w:rsid w:val="001146A0"/>
    <w:rsid w:val="0011490F"/>
    <w:rsid w:val="00114978"/>
    <w:rsid w:val="00114A55"/>
    <w:rsid w:val="00114A83"/>
    <w:rsid w:val="00114D97"/>
    <w:rsid w:val="00115051"/>
    <w:rsid w:val="001151F2"/>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D7F"/>
    <w:rsid w:val="00117108"/>
    <w:rsid w:val="00117175"/>
    <w:rsid w:val="00117253"/>
    <w:rsid w:val="00117358"/>
    <w:rsid w:val="001174DD"/>
    <w:rsid w:val="00117635"/>
    <w:rsid w:val="00117A2B"/>
    <w:rsid w:val="00117BC8"/>
    <w:rsid w:val="00117C45"/>
    <w:rsid w:val="00117C62"/>
    <w:rsid w:val="00117CA0"/>
    <w:rsid w:val="00117D44"/>
    <w:rsid w:val="00117E59"/>
    <w:rsid w:val="00117E5C"/>
    <w:rsid w:val="00120019"/>
    <w:rsid w:val="001206A9"/>
    <w:rsid w:val="0012074E"/>
    <w:rsid w:val="001207FD"/>
    <w:rsid w:val="00120AFC"/>
    <w:rsid w:val="00120C39"/>
    <w:rsid w:val="00120C60"/>
    <w:rsid w:val="00120CD9"/>
    <w:rsid w:val="0012135A"/>
    <w:rsid w:val="00121418"/>
    <w:rsid w:val="0012165E"/>
    <w:rsid w:val="001216C8"/>
    <w:rsid w:val="001218AD"/>
    <w:rsid w:val="00121CCD"/>
    <w:rsid w:val="00121D83"/>
    <w:rsid w:val="001226E3"/>
    <w:rsid w:val="0012282D"/>
    <w:rsid w:val="001229F8"/>
    <w:rsid w:val="00122A53"/>
    <w:rsid w:val="00122A5B"/>
    <w:rsid w:val="00122DB8"/>
    <w:rsid w:val="00122EC6"/>
    <w:rsid w:val="00122EF1"/>
    <w:rsid w:val="00122F50"/>
    <w:rsid w:val="0012309F"/>
    <w:rsid w:val="001233F3"/>
    <w:rsid w:val="0012341B"/>
    <w:rsid w:val="00123451"/>
    <w:rsid w:val="0012354D"/>
    <w:rsid w:val="0012358D"/>
    <w:rsid w:val="0012386D"/>
    <w:rsid w:val="00123C6B"/>
    <w:rsid w:val="00123C87"/>
    <w:rsid w:val="00123CD1"/>
    <w:rsid w:val="00123FDC"/>
    <w:rsid w:val="00124151"/>
    <w:rsid w:val="00124210"/>
    <w:rsid w:val="00124248"/>
    <w:rsid w:val="00124732"/>
    <w:rsid w:val="001248A3"/>
    <w:rsid w:val="001248FD"/>
    <w:rsid w:val="00124C8B"/>
    <w:rsid w:val="00124D00"/>
    <w:rsid w:val="00124E36"/>
    <w:rsid w:val="00124EAB"/>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B2"/>
    <w:rsid w:val="001278ED"/>
    <w:rsid w:val="00127B9E"/>
    <w:rsid w:val="00127CA5"/>
    <w:rsid w:val="00127D7F"/>
    <w:rsid w:val="00127EBF"/>
    <w:rsid w:val="00127FC5"/>
    <w:rsid w:val="0013031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1ED2"/>
    <w:rsid w:val="00132024"/>
    <w:rsid w:val="00132696"/>
    <w:rsid w:val="001328EB"/>
    <w:rsid w:val="00132D5E"/>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6B84"/>
    <w:rsid w:val="001371D4"/>
    <w:rsid w:val="001371DC"/>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2005"/>
    <w:rsid w:val="0014257F"/>
    <w:rsid w:val="001426BC"/>
    <w:rsid w:val="00142714"/>
    <w:rsid w:val="00142776"/>
    <w:rsid w:val="00142876"/>
    <w:rsid w:val="00142EA5"/>
    <w:rsid w:val="00142F2B"/>
    <w:rsid w:val="00143045"/>
    <w:rsid w:val="001436C2"/>
    <w:rsid w:val="001436DC"/>
    <w:rsid w:val="00143844"/>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BFC"/>
    <w:rsid w:val="00145C76"/>
    <w:rsid w:val="00145C97"/>
    <w:rsid w:val="00145DB1"/>
    <w:rsid w:val="0014623B"/>
    <w:rsid w:val="00146568"/>
    <w:rsid w:val="0014676D"/>
    <w:rsid w:val="00146782"/>
    <w:rsid w:val="00146993"/>
    <w:rsid w:val="00146C9F"/>
    <w:rsid w:val="00146CFB"/>
    <w:rsid w:val="00146FDE"/>
    <w:rsid w:val="00147261"/>
    <w:rsid w:val="00147382"/>
    <w:rsid w:val="001473A6"/>
    <w:rsid w:val="001473C3"/>
    <w:rsid w:val="00147A05"/>
    <w:rsid w:val="00147FCF"/>
    <w:rsid w:val="00147FEA"/>
    <w:rsid w:val="001501D5"/>
    <w:rsid w:val="00150506"/>
    <w:rsid w:val="00150747"/>
    <w:rsid w:val="001507E8"/>
    <w:rsid w:val="00150876"/>
    <w:rsid w:val="001508A9"/>
    <w:rsid w:val="001509F7"/>
    <w:rsid w:val="00150A8E"/>
    <w:rsid w:val="00150B20"/>
    <w:rsid w:val="00150B66"/>
    <w:rsid w:val="00150CBA"/>
    <w:rsid w:val="00150DF3"/>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F6"/>
    <w:rsid w:val="00154E2A"/>
    <w:rsid w:val="00154E60"/>
    <w:rsid w:val="00155202"/>
    <w:rsid w:val="0015538F"/>
    <w:rsid w:val="00155434"/>
    <w:rsid w:val="001564FC"/>
    <w:rsid w:val="00156AF6"/>
    <w:rsid w:val="00156D28"/>
    <w:rsid w:val="00156D64"/>
    <w:rsid w:val="00156EF9"/>
    <w:rsid w:val="00157375"/>
    <w:rsid w:val="00157500"/>
    <w:rsid w:val="00157721"/>
    <w:rsid w:val="00157952"/>
    <w:rsid w:val="00157A47"/>
    <w:rsid w:val="001602B3"/>
    <w:rsid w:val="0016040C"/>
    <w:rsid w:val="001604C3"/>
    <w:rsid w:val="0016050D"/>
    <w:rsid w:val="0016079C"/>
    <w:rsid w:val="0016086E"/>
    <w:rsid w:val="0016097C"/>
    <w:rsid w:val="001609D0"/>
    <w:rsid w:val="00160A0C"/>
    <w:rsid w:val="00160C89"/>
    <w:rsid w:val="0016104C"/>
    <w:rsid w:val="0016143E"/>
    <w:rsid w:val="00161555"/>
    <w:rsid w:val="00161574"/>
    <w:rsid w:val="001615D5"/>
    <w:rsid w:val="001618DB"/>
    <w:rsid w:val="00161A84"/>
    <w:rsid w:val="00161AF3"/>
    <w:rsid w:val="001620A0"/>
    <w:rsid w:val="001620E1"/>
    <w:rsid w:val="0016223A"/>
    <w:rsid w:val="001623B5"/>
    <w:rsid w:val="001624B5"/>
    <w:rsid w:val="001627F3"/>
    <w:rsid w:val="001629D3"/>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5BB"/>
    <w:rsid w:val="001657CC"/>
    <w:rsid w:val="00165B61"/>
    <w:rsid w:val="001664DB"/>
    <w:rsid w:val="0016655E"/>
    <w:rsid w:val="00166A93"/>
    <w:rsid w:val="00166C93"/>
    <w:rsid w:val="00166E60"/>
    <w:rsid w:val="00166F3F"/>
    <w:rsid w:val="001670EA"/>
    <w:rsid w:val="0016784B"/>
    <w:rsid w:val="00167AB6"/>
    <w:rsid w:val="00167EBA"/>
    <w:rsid w:val="00167FB2"/>
    <w:rsid w:val="00167FD9"/>
    <w:rsid w:val="001700A5"/>
    <w:rsid w:val="001703B4"/>
    <w:rsid w:val="001705E4"/>
    <w:rsid w:val="00170D89"/>
    <w:rsid w:val="00170FF3"/>
    <w:rsid w:val="001712A1"/>
    <w:rsid w:val="001712C4"/>
    <w:rsid w:val="00171325"/>
    <w:rsid w:val="00171451"/>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1A"/>
    <w:rsid w:val="0017344E"/>
    <w:rsid w:val="0017345B"/>
    <w:rsid w:val="0017345C"/>
    <w:rsid w:val="001734C6"/>
    <w:rsid w:val="001734F4"/>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03C"/>
    <w:rsid w:val="00176149"/>
    <w:rsid w:val="0017622F"/>
    <w:rsid w:val="0017623A"/>
    <w:rsid w:val="00176250"/>
    <w:rsid w:val="00176399"/>
    <w:rsid w:val="00176768"/>
    <w:rsid w:val="00176794"/>
    <w:rsid w:val="001767E0"/>
    <w:rsid w:val="0017690B"/>
    <w:rsid w:val="00176DE2"/>
    <w:rsid w:val="00176E48"/>
    <w:rsid w:val="001770BF"/>
    <w:rsid w:val="001770D4"/>
    <w:rsid w:val="0017712C"/>
    <w:rsid w:val="00177148"/>
    <w:rsid w:val="001772BB"/>
    <w:rsid w:val="00177385"/>
    <w:rsid w:val="001776C7"/>
    <w:rsid w:val="00177707"/>
    <w:rsid w:val="00177873"/>
    <w:rsid w:val="00177A63"/>
    <w:rsid w:val="00177B45"/>
    <w:rsid w:val="00177F9F"/>
    <w:rsid w:val="00180172"/>
    <w:rsid w:val="001801F4"/>
    <w:rsid w:val="001802CA"/>
    <w:rsid w:val="00180775"/>
    <w:rsid w:val="00180829"/>
    <w:rsid w:val="0018083E"/>
    <w:rsid w:val="0018085E"/>
    <w:rsid w:val="00180954"/>
    <w:rsid w:val="00180975"/>
    <w:rsid w:val="001809C7"/>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B"/>
    <w:rsid w:val="00182C70"/>
    <w:rsid w:val="00183026"/>
    <w:rsid w:val="001834AA"/>
    <w:rsid w:val="001835E4"/>
    <w:rsid w:val="001835F6"/>
    <w:rsid w:val="001838C6"/>
    <w:rsid w:val="00183935"/>
    <w:rsid w:val="0018397D"/>
    <w:rsid w:val="00183A51"/>
    <w:rsid w:val="00183A60"/>
    <w:rsid w:val="00183B57"/>
    <w:rsid w:val="00183C2A"/>
    <w:rsid w:val="00183DFC"/>
    <w:rsid w:val="00183F04"/>
    <w:rsid w:val="00184004"/>
    <w:rsid w:val="00184171"/>
    <w:rsid w:val="00184298"/>
    <w:rsid w:val="001846ED"/>
    <w:rsid w:val="001849ED"/>
    <w:rsid w:val="00184B0F"/>
    <w:rsid w:val="00184BC3"/>
    <w:rsid w:val="00184DC3"/>
    <w:rsid w:val="00184F04"/>
    <w:rsid w:val="00184FA0"/>
    <w:rsid w:val="00185367"/>
    <w:rsid w:val="0018542F"/>
    <w:rsid w:val="00185A00"/>
    <w:rsid w:val="00185BBA"/>
    <w:rsid w:val="0018614B"/>
    <w:rsid w:val="001862B1"/>
    <w:rsid w:val="001862ED"/>
    <w:rsid w:val="00186763"/>
    <w:rsid w:val="0018676E"/>
    <w:rsid w:val="0018693D"/>
    <w:rsid w:val="00186AEB"/>
    <w:rsid w:val="00186C6E"/>
    <w:rsid w:val="00186CE3"/>
    <w:rsid w:val="0018702E"/>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EE"/>
    <w:rsid w:val="00193C95"/>
    <w:rsid w:val="00193D98"/>
    <w:rsid w:val="00193E32"/>
    <w:rsid w:val="00194050"/>
    <w:rsid w:val="00194200"/>
    <w:rsid w:val="00194427"/>
    <w:rsid w:val="001944C6"/>
    <w:rsid w:val="001948CB"/>
    <w:rsid w:val="00194C53"/>
    <w:rsid w:val="001950C6"/>
    <w:rsid w:val="0019525E"/>
    <w:rsid w:val="00195427"/>
    <w:rsid w:val="001954DF"/>
    <w:rsid w:val="00195A71"/>
    <w:rsid w:val="00195B1E"/>
    <w:rsid w:val="00195D3C"/>
    <w:rsid w:val="001961CE"/>
    <w:rsid w:val="00196296"/>
    <w:rsid w:val="00196AA1"/>
    <w:rsid w:val="00196C49"/>
    <w:rsid w:val="00196D7F"/>
    <w:rsid w:val="001971A4"/>
    <w:rsid w:val="0019751C"/>
    <w:rsid w:val="00197AD9"/>
    <w:rsid w:val="00197DB5"/>
    <w:rsid w:val="00197F02"/>
    <w:rsid w:val="00197F40"/>
    <w:rsid w:val="001A0090"/>
    <w:rsid w:val="001A022D"/>
    <w:rsid w:val="001A0286"/>
    <w:rsid w:val="001A0373"/>
    <w:rsid w:val="001A04AA"/>
    <w:rsid w:val="001A06F8"/>
    <w:rsid w:val="001A0A32"/>
    <w:rsid w:val="001A0FE8"/>
    <w:rsid w:val="001A106A"/>
    <w:rsid w:val="001A1224"/>
    <w:rsid w:val="001A13A8"/>
    <w:rsid w:val="001A168B"/>
    <w:rsid w:val="001A1914"/>
    <w:rsid w:val="001A19C5"/>
    <w:rsid w:val="001A1ABE"/>
    <w:rsid w:val="001A1B50"/>
    <w:rsid w:val="001A1B78"/>
    <w:rsid w:val="001A1BA3"/>
    <w:rsid w:val="001A1F0B"/>
    <w:rsid w:val="001A1F70"/>
    <w:rsid w:val="001A229A"/>
    <w:rsid w:val="001A2347"/>
    <w:rsid w:val="001A2415"/>
    <w:rsid w:val="001A25C9"/>
    <w:rsid w:val="001A27B9"/>
    <w:rsid w:val="001A27E8"/>
    <w:rsid w:val="001A287C"/>
    <w:rsid w:val="001A29C1"/>
    <w:rsid w:val="001A2AFE"/>
    <w:rsid w:val="001A3094"/>
    <w:rsid w:val="001A35AC"/>
    <w:rsid w:val="001A3985"/>
    <w:rsid w:val="001A3B68"/>
    <w:rsid w:val="001A3CCC"/>
    <w:rsid w:val="001A4045"/>
    <w:rsid w:val="001A40CF"/>
    <w:rsid w:val="001A4877"/>
    <w:rsid w:val="001A4A0B"/>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42"/>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D86"/>
    <w:rsid w:val="001B0F08"/>
    <w:rsid w:val="001B0FC5"/>
    <w:rsid w:val="001B1059"/>
    <w:rsid w:val="001B106C"/>
    <w:rsid w:val="001B1142"/>
    <w:rsid w:val="001B11B3"/>
    <w:rsid w:val="001B11C4"/>
    <w:rsid w:val="001B1C0B"/>
    <w:rsid w:val="001B1D06"/>
    <w:rsid w:val="001B2015"/>
    <w:rsid w:val="001B2049"/>
    <w:rsid w:val="001B2067"/>
    <w:rsid w:val="001B2322"/>
    <w:rsid w:val="001B28F9"/>
    <w:rsid w:val="001B2A06"/>
    <w:rsid w:val="001B2EB9"/>
    <w:rsid w:val="001B2FD0"/>
    <w:rsid w:val="001B302C"/>
    <w:rsid w:val="001B30FE"/>
    <w:rsid w:val="001B3159"/>
    <w:rsid w:val="001B3793"/>
    <w:rsid w:val="001B38ED"/>
    <w:rsid w:val="001B39CE"/>
    <w:rsid w:val="001B39DF"/>
    <w:rsid w:val="001B3B2F"/>
    <w:rsid w:val="001B3B98"/>
    <w:rsid w:val="001B3BBA"/>
    <w:rsid w:val="001B3EF9"/>
    <w:rsid w:val="001B40C8"/>
    <w:rsid w:val="001B40F1"/>
    <w:rsid w:val="001B43B1"/>
    <w:rsid w:val="001B4499"/>
    <w:rsid w:val="001B49F0"/>
    <w:rsid w:val="001B504D"/>
    <w:rsid w:val="001B5307"/>
    <w:rsid w:val="001B53EE"/>
    <w:rsid w:val="001B56F4"/>
    <w:rsid w:val="001B5918"/>
    <w:rsid w:val="001B5BA3"/>
    <w:rsid w:val="001B5CD4"/>
    <w:rsid w:val="001B64C1"/>
    <w:rsid w:val="001B6C13"/>
    <w:rsid w:val="001B6F07"/>
    <w:rsid w:val="001B7015"/>
    <w:rsid w:val="001B702C"/>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45"/>
    <w:rsid w:val="001C255E"/>
    <w:rsid w:val="001C2695"/>
    <w:rsid w:val="001C29BE"/>
    <w:rsid w:val="001C2DCD"/>
    <w:rsid w:val="001C2E41"/>
    <w:rsid w:val="001C2F65"/>
    <w:rsid w:val="001C326E"/>
    <w:rsid w:val="001C33D5"/>
    <w:rsid w:val="001C34AE"/>
    <w:rsid w:val="001C34EC"/>
    <w:rsid w:val="001C3701"/>
    <w:rsid w:val="001C38DF"/>
    <w:rsid w:val="001C3982"/>
    <w:rsid w:val="001C4429"/>
    <w:rsid w:val="001C47A0"/>
    <w:rsid w:val="001C47E6"/>
    <w:rsid w:val="001C4E97"/>
    <w:rsid w:val="001C4F2E"/>
    <w:rsid w:val="001C4F89"/>
    <w:rsid w:val="001C50AB"/>
    <w:rsid w:val="001C52A2"/>
    <w:rsid w:val="001C52D4"/>
    <w:rsid w:val="001C536A"/>
    <w:rsid w:val="001C5478"/>
    <w:rsid w:val="001C54F9"/>
    <w:rsid w:val="001C56EF"/>
    <w:rsid w:val="001C57B0"/>
    <w:rsid w:val="001C5849"/>
    <w:rsid w:val="001C5BED"/>
    <w:rsid w:val="001C5D25"/>
    <w:rsid w:val="001C5E8C"/>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017"/>
    <w:rsid w:val="001D0140"/>
    <w:rsid w:val="001D021A"/>
    <w:rsid w:val="001D03AD"/>
    <w:rsid w:val="001D046C"/>
    <w:rsid w:val="001D0778"/>
    <w:rsid w:val="001D07CF"/>
    <w:rsid w:val="001D0985"/>
    <w:rsid w:val="001D0BEB"/>
    <w:rsid w:val="001D0C91"/>
    <w:rsid w:val="001D112C"/>
    <w:rsid w:val="001D165E"/>
    <w:rsid w:val="001D1689"/>
    <w:rsid w:val="001D1980"/>
    <w:rsid w:val="001D27F7"/>
    <w:rsid w:val="001D2889"/>
    <w:rsid w:val="001D28C9"/>
    <w:rsid w:val="001D2936"/>
    <w:rsid w:val="001D2BF6"/>
    <w:rsid w:val="001D2D30"/>
    <w:rsid w:val="001D3766"/>
    <w:rsid w:val="001D3B44"/>
    <w:rsid w:val="001D3BFA"/>
    <w:rsid w:val="001D3F50"/>
    <w:rsid w:val="001D4067"/>
    <w:rsid w:val="001D4254"/>
    <w:rsid w:val="001D42B2"/>
    <w:rsid w:val="001D4345"/>
    <w:rsid w:val="001D4904"/>
    <w:rsid w:val="001D4A3F"/>
    <w:rsid w:val="001D4C30"/>
    <w:rsid w:val="001D4FC1"/>
    <w:rsid w:val="001D52B8"/>
    <w:rsid w:val="001D5355"/>
    <w:rsid w:val="001D55D6"/>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80"/>
    <w:rsid w:val="001E280C"/>
    <w:rsid w:val="001E2D70"/>
    <w:rsid w:val="001E306C"/>
    <w:rsid w:val="001E3228"/>
    <w:rsid w:val="001E3354"/>
    <w:rsid w:val="001E34AA"/>
    <w:rsid w:val="001E34EF"/>
    <w:rsid w:val="001E3638"/>
    <w:rsid w:val="001E3764"/>
    <w:rsid w:val="001E381D"/>
    <w:rsid w:val="001E3875"/>
    <w:rsid w:val="001E3AE0"/>
    <w:rsid w:val="001E3B66"/>
    <w:rsid w:val="001E3C02"/>
    <w:rsid w:val="001E3D80"/>
    <w:rsid w:val="001E3D8C"/>
    <w:rsid w:val="001E3D95"/>
    <w:rsid w:val="001E3DFC"/>
    <w:rsid w:val="001E4118"/>
    <w:rsid w:val="001E437E"/>
    <w:rsid w:val="001E43E2"/>
    <w:rsid w:val="001E447D"/>
    <w:rsid w:val="001E4ED1"/>
    <w:rsid w:val="001E5295"/>
    <w:rsid w:val="001E54DC"/>
    <w:rsid w:val="001E575E"/>
    <w:rsid w:val="001E5F6D"/>
    <w:rsid w:val="001E60C7"/>
    <w:rsid w:val="001E62EA"/>
    <w:rsid w:val="001E63BE"/>
    <w:rsid w:val="001E65C3"/>
    <w:rsid w:val="001E6704"/>
    <w:rsid w:val="001E6978"/>
    <w:rsid w:val="001E698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615"/>
    <w:rsid w:val="001F07D6"/>
    <w:rsid w:val="001F07F7"/>
    <w:rsid w:val="001F08D7"/>
    <w:rsid w:val="001F0C50"/>
    <w:rsid w:val="001F126A"/>
    <w:rsid w:val="001F137C"/>
    <w:rsid w:val="001F17AB"/>
    <w:rsid w:val="001F1B18"/>
    <w:rsid w:val="001F1D26"/>
    <w:rsid w:val="001F1E70"/>
    <w:rsid w:val="001F2402"/>
    <w:rsid w:val="001F28AA"/>
    <w:rsid w:val="001F2AB7"/>
    <w:rsid w:val="001F2D4E"/>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4C73"/>
    <w:rsid w:val="001F5191"/>
    <w:rsid w:val="001F5251"/>
    <w:rsid w:val="001F52D4"/>
    <w:rsid w:val="001F5318"/>
    <w:rsid w:val="001F536F"/>
    <w:rsid w:val="001F5482"/>
    <w:rsid w:val="001F5484"/>
    <w:rsid w:val="001F584C"/>
    <w:rsid w:val="001F5D74"/>
    <w:rsid w:val="001F6084"/>
    <w:rsid w:val="001F61FB"/>
    <w:rsid w:val="001F6533"/>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B35"/>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B06"/>
    <w:rsid w:val="00202B44"/>
    <w:rsid w:val="00203009"/>
    <w:rsid w:val="00203118"/>
    <w:rsid w:val="00203153"/>
    <w:rsid w:val="002033CB"/>
    <w:rsid w:val="002034C2"/>
    <w:rsid w:val="00203726"/>
    <w:rsid w:val="00203A4A"/>
    <w:rsid w:val="00203BF8"/>
    <w:rsid w:val="00203DAD"/>
    <w:rsid w:val="00203E7F"/>
    <w:rsid w:val="00204728"/>
    <w:rsid w:val="00204761"/>
    <w:rsid w:val="002047C4"/>
    <w:rsid w:val="00204865"/>
    <w:rsid w:val="00204E72"/>
    <w:rsid w:val="00204FA5"/>
    <w:rsid w:val="00205CED"/>
    <w:rsid w:val="00205D16"/>
    <w:rsid w:val="00205F4E"/>
    <w:rsid w:val="00206410"/>
    <w:rsid w:val="00206722"/>
    <w:rsid w:val="00206A04"/>
    <w:rsid w:val="00206BE4"/>
    <w:rsid w:val="00206D3E"/>
    <w:rsid w:val="00206D5B"/>
    <w:rsid w:val="002074D2"/>
    <w:rsid w:val="0020761E"/>
    <w:rsid w:val="002077D3"/>
    <w:rsid w:val="002078ED"/>
    <w:rsid w:val="00207913"/>
    <w:rsid w:val="002079D2"/>
    <w:rsid w:val="00207CF8"/>
    <w:rsid w:val="00207E99"/>
    <w:rsid w:val="002105B2"/>
    <w:rsid w:val="002105C3"/>
    <w:rsid w:val="0021063C"/>
    <w:rsid w:val="0021085B"/>
    <w:rsid w:val="00210A3A"/>
    <w:rsid w:val="00210C07"/>
    <w:rsid w:val="00210C63"/>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701"/>
    <w:rsid w:val="002139C6"/>
    <w:rsid w:val="00213B0D"/>
    <w:rsid w:val="00213B31"/>
    <w:rsid w:val="00213EC0"/>
    <w:rsid w:val="00213EE5"/>
    <w:rsid w:val="00214137"/>
    <w:rsid w:val="002141E2"/>
    <w:rsid w:val="00214368"/>
    <w:rsid w:val="00214B2B"/>
    <w:rsid w:val="00214F86"/>
    <w:rsid w:val="00214FA6"/>
    <w:rsid w:val="0021509C"/>
    <w:rsid w:val="002152AD"/>
    <w:rsid w:val="00215476"/>
    <w:rsid w:val="0021554A"/>
    <w:rsid w:val="0021565E"/>
    <w:rsid w:val="00215797"/>
    <w:rsid w:val="0021618E"/>
    <w:rsid w:val="002161B4"/>
    <w:rsid w:val="00216642"/>
    <w:rsid w:val="002166AF"/>
    <w:rsid w:val="002167D9"/>
    <w:rsid w:val="00216A22"/>
    <w:rsid w:val="00216EEC"/>
    <w:rsid w:val="0021703E"/>
    <w:rsid w:val="00217445"/>
    <w:rsid w:val="0021798F"/>
    <w:rsid w:val="00217C37"/>
    <w:rsid w:val="00217CB8"/>
    <w:rsid w:val="00217E13"/>
    <w:rsid w:val="00217E62"/>
    <w:rsid w:val="00217EA8"/>
    <w:rsid w:val="0022004D"/>
    <w:rsid w:val="002202FE"/>
    <w:rsid w:val="00220349"/>
    <w:rsid w:val="00220562"/>
    <w:rsid w:val="0022057E"/>
    <w:rsid w:val="002205C8"/>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869"/>
    <w:rsid w:val="00221D2A"/>
    <w:rsid w:val="00221E82"/>
    <w:rsid w:val="00221EA7"/>
    <w:rsid w:val="00222202"/>
    <w:rsid w:val="00222706"/>
    <w:rsid w:val="00222A23"/>
    <w:rsid w:val="00222B6A"/>
    <w:rsid w:val="00222B97"/>
    <w:rsid w:val="00222CE5"/>
    <w:rsid w:val="00223224"/>
    <w:rsid w:val="0022334D"/>
    <w:rsid w:val="002239ED"/>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C2"/>
    <w:rsid w:val="0022558D"/>
    <w:rsid w:val="0022562C"/>
    <w:rsid w:val="002256A6"/>
    <w:rsid w:val="00225CC1"/>
    <w:rsid w:val="00225D5A"/>
    <w:rsid w:val="00225D96"/>
    <w:rsid w:val="00225DBE"/>
    <w:rsid w:val="0022619D"/>
    <w:rsid w:val="00226217"/>
    <w:rsid w:val="0022656B"/>
    <w:rsid w:val="00226831"/>
    <w:rsid w:val="00226BA4"/>
    <w:rsid w:val="00226E2D"/>
    <w:rsid w:val="00226F38"/>
    <w:rsid w:val="00226FD1"/>
    <w:rsid w:val="0022737E"/>
    <w:rsid w:val="00227679"/>
    <w:rsid w:val="00227B21"/>
    <w:rsid w:val="00227BC9"/>
    <w:rsid w:val="00230A63"/>
    <w:rsid w:val="00230AEB"/>
    <w:rsid w:val="00230B42"/>
    <w:rsid w:val="00230CB0"/>
    <w:rsid w:val="00230CFB"/>
    <w:rsid w:val="00230EA6"/>
    <w:rsid w:val="0023108B"/>
    <w:rsid w:val="0023109B"/>
    <w:rsid w:val="002313D6"/>
    <w:rsid w:val="0023145D"/>
    <w:rsid w:val="00231658"/>
    <w:rsid w:val="002316B7"/>
    <w:rsid w:val="0023181F"/>
    <w:rsid w:val="00231E6F"/>
    <w:rsid w:val="00231F45"/>
    <w:rsid w:val="00231F9E"/>
    <w:rsid w:val="00232100"/>
    <w:rsid w:val="0023249D"/>
    <w:rsid w:val="002324FB"/>
    <w:rsid w:val="0023250D"/>
    <w:rsid w:val="00232793"/>
    <w:rsid w:val="002327DD"/>
    <w:rsid w:val="0023295E"/>
    <w:rsid w:val="00232EAF"/>
    <w:rsid w:val="0023302F"/>
    <w:rsid w:val="0023304F"/>
    <w:rsid w:val="002332CE"/>
    <w:rsid w:val="002334AF"/>
    <w:rsid w:val="0023385B"/>
    <w:rsid w:val="002339B5"/>
    <w:rsid w:val="00233BE4"/>
    <w:rsid w:val="00233CFD"/>
    <w:rsid w:val="00233DA6"/>
    <w:rsid w:val="00234295"/>
    <w:rsid w:val="00234AA6"/>
    <w:rsid w:val="00234AED"/>
    <w:rsid w:val="00234B77"/>
    <w:rsid w:val="00234BF1"/>
    <w:rsid w:val="00235450"/>
    <w:rsid w:val="002355E5"/>
    <w:rsid w:val="00235640"/>
    <w:rsid w:val="00235BDF"/>
    <w:rsid w:val="00235BEE"/>
    <w:rsid w:val="00235DA2"/>
    <w:rsid w:val="00235FCF"/>
    <w:rsid w:val="00236642"/>
    <w:rsid w:val="00236765"/>
    <w:rsid w:val="00236C96"/>
    <w:rsid w:val="00237125"/>
    <w:rsid w:val="002371F0"/>
    <w:rsid w:val="00237712"/>
    <w:rsid w:val="00237B33"/>
    <w:rsid w:val="00237C8B"/>
    <w:rsid w:val="00237DF5"/>
    <w:rsid w:val="00237E9C"/>
    <w:rsid w:val="00240071"/>
    <w:rsid w:val="00240561"/>
    <w:rsid w:val="00240612"/>
    <w:rsid w:val="00240852"/>
    <w:rsid w:val="00240AC8"/>
    <w:rsid w:val="00240D6D"/>
    <w:rsid w:val="00240F8A"/>
    <w:rsid w:val="0024101A"/>
    <w:rsid w:val="002412CB"/>
    <w:rsid w:val="002412F8"/>
    <w:rsid w:val="00241447"/>
    <w:rsid w:val="0024168E"/>
    <w:rsid w:val="00241690"/>
    <w:rsid w:val="00241803"/>
    <w:rsid w:val="00241A6C"/>
    <w:rsid w:val="00241B38"/>
    <w:rsid w:val="00241C11"/>
    <w:rsid w:val="00241EB1"/>
    <w:rsid w:val="00241FBF"/>
    <w:rsid w:val="002421DA"/>
    <w:rsid w:val="00242324"/>
    <w:rsid w:val="00242A12"/>
    <w:rsid w:val="00242A60"/>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972"/>
    <w:rsid w:val="00245BAA"/>
    <w:rsid w:val="002460FE"/>
    <w:rsid w:val="00246133"/>
    <w:rsid w:val="0024623F"/>
    <w:rsid w:val="00246812"/>
    <w:rsid w:val="002469F5"/>
    <w:rsid w:val="00246BC6"/>
    <w:rsid w:val="00246D51"/>
    <w:rsid w:val="00246E3E"/>
    <w:rsid w:val="00246FBC"/>
    <w:rsid w:val="0024701C"/>
    <w:rsid w:val="0024706D"/>
    <w:rsid w:val="00247A52"/>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844"/>
    <w:rsid w:val="002518B2"/>
    <w:rsid w:val="00251A07"/>
    <w:rsid w:val="00251B30"/>
    <w:rsid w:val="00251D5A"/>
    <w:rsid w:val="00251FDC"/>
    <w:rsid w:val="002522D3"/>
    <w:rsid w:val="0025234D"/>
    <w:rsid w:val="002525FE"/>
    <w:rsid w:val="002527A2"/>
    <w:rsid w:val="002527B3"/>
    <w:rsid w:val="0025298E"/>
    <w:rsid w:val="00252DF4"/>
    <w:rsid w:val="00252E4C"/>
    <w:rsid w:val="00252F1D"/>
    <w:rsid w:val="002531AA"/>
    <w:rsid w:val="0025374F"/>
    <w:rsid w:val="00253AA7"/>
    <w:rsid w:val="00253CA5"/>
    <w:rsid w:val="00253F9B"/>
    <w:rsid w:val="002540B5"/>
    <w:rsid w:val="002543A7"/>
    <w:rsid w:val="00254481"/>
    <w:rsid w:val="00254AEF"/>
    <w:rsid w:val="00254DFD"/>
    <w:rsid w:val="00254E22"/>
    <w:rsid w:val="00254EFD"/>
    <w:rsid w:val="00255363"/>
    <w:rsid w:val="002553A1"/>
    <w:rsid w:val="00255507"/>
    <w:rsid w:val="002557F8"/>
    <w:rsid w:val="002558CE"/>
    <w:rsid w:val="00255909"/>
    <w:rsid w:val="00255AFF"/>
    <w:rsid w:val="00255C30"/>
    <w:rsid w:val="00255DB7"/>
    <w:rsid w:val="002561B7"/>
    <w:rsid w:val="00256234"/>
    <w:rsid w:val="00256587"/>
    <w:rsid w:val="002565FB"/>
    <w:rsid w:val="0025662A"/>
    <w:rsid w:val="00256B21"/>
    <w:rsid w:val="00256DC3"/>
    <w:rsid w:val="00256FCA"/>
    <w:rsid w:val="002570CA"/>
    <w:rsid w:val="0025735E"/>
    <w:rsid w:val="00257615"/>
    <w:rsid w:val="0025784D"/>
    <w:rsid w:val="0025796D"/>
    <w:rsid w:val="00257BBD"/>
    <w:rsid w:val="00257E67"/>
    <w:rsid w:val="00257EAF"/>
    <w:rsid w:val="00257EC6"/>
    <w:rsid w:val="00257ED6"/>
    <w:rsid w:val="00260201"/>
    <w:rsid w:val="00260264"/>
    <w:rsid w:val="0026037B"/>
    <w:rsid w:val="002604FD"/>
    <w:rsid w:val="002605E4"/>
    <w:rsid w:val="00260C7F"/>
    <w:rsid w:val="00260CD6"/>
    <w:rsid w:val="0026110D"/>
    <w:rsid w:val="002615F1"/>
    <w:rsid w:val="00261B80"/>
    <w:rsid w:val="00261DE7"/>
    <w:rsid w:val="002622C9"/>
    <w:rsid w:val="002622ED"/>
    <w:rsid w:val="00262352"/>
    <w:rsid w:val="002623EE"/>
    <w:rsid w:val="00262400"/>
    <w:rsid w:val="002628C6"/>
    <w:rsid w:val="0026296A"/>
    <w:rsid w:val="00262A15"/>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4F2"/>
    <w:rsid w:val="00265791"/>
    <w:rsid w:val="00265EFB"/>
    <w:rsid w:val="00266784"/>
    <w:rsid w:val="002667BA"/>
    <w:rsid w:val="00266A1C"/>
    <w:rsid w:val="00266BF6"/>
    <w:rsid w:val="0026712C"/>
    <w:rsid w:val="00267217"/>
    <w:rsid w:val="00267471"/>
    <w:rsid w:val="002674BB"/>
    <w:rsid w:val="002675BA"/>
    <w:rsid w:val="00267698"/>
    <w:rsid w:val="0026796B"/>
    <w:rsid w:val="00267E37"/>
    <w:rsid w:val="00267E98"/>
    <w:rsid w:val="002701E5"/>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ED"/>
    <w:rsid w:val="00273A94"/>
    <w:rsid w:val="00273E7D"/>
    <w:rsid w:val="00274416"/>
    <w:rsid w:val="002746C7"/>
    <w:rsid w:val="00274816"/>
    <w:rsid w:val="002748DF"/>
    <w:rsid w:val="0027490A"/>
    <w:rsid w:val="00274969"/>
    <w:rsid w:val="00274991"/>
    <w:rsid w:val="00274B8B"/>
    <w:rsid w:val="00274C67"/>
    <w:rsid w:val="00274FAE"/>
    <w:rsid w:val="002751EC"/>
    <w:rsid w:val="00275316"/>
    <w:rsid w:val="002755A1"/>
    <w:rsid w:val="002756B4"/>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AEA"/>
    <w:rsid w:val="00276B43"/>
    <w:rsid w:val="00276B8D"/>
    <w:rsid w:val="00276DA3"/>
    <w:rsid w:val="00276E70"/>
    <w:rsid w:val="0027711C"/>
    <w:rsid w:val="00277147"/>
    <w:rsid w:val="002771C6"/>
    <w:rsid w:val="00277401"/>
    <w:rsid w:val="0027742A"/>
    <w:rsid w:val="002775CA"/>
    <w:rsid w:val="002776D8"/>
    <w:rsid w:val="002777C0"/>
    <w:rsid w:val="002777D6"/>
    <w:rsid w:val="00277856"/>
    <w:rsid w:val="00277AC2"/>
    <w:rsid w:val="00277E50"/>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F4A"/>
    <w:rsid w:val="00283031"/>
    <w:rsid w:val="002832A6"/>
    <w:rsid w:val="002834E4"/>
    <w:rsid w:val="002837B1"/>
    <w:rsid w:val="00283AA1"/>
    <w:rsid w:val="00283C48"/>
    <w:rsid w:val="00283D5E"/>
    <w:rsid w:val="00283E2E"/>
    <w:rsid w:val="00283ED2"/>
    <w:rsid w:val="00283FC0"/>
    <w:rsid w:val="00284572"/>
    <w:rsid w:val="002846A1"/>
    <w:rsid w:val="00284859"/>
    <w:rsid w:val="00284905"/>
    <w:rsid w:val="00284C10"/>
    <w:rsid w:val="00284F69"/>
    <w:rsid w:val="00285306"/>
    <w:rsid w:val="00285314"/>
    <w:rsid w:val="002856BE"/>
    <w:rsid w:val="00285712"/>
    <w:rsid w:val="0028577F"/>
    <w:rsid w:val="0028579A"/>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CC0"/>
    <w:rsid w:val="002911AB"/>
    <w:rsid w:val="00291282"/>
    <w:rsid w:val="00291411"/>
    <w:rsid w:val="0029160D"/>
    <w:rsid w:val="00291711"/>
    <w:rsid w:val="002917B6"/>
    <w:rsid w:val="002918EC"/>
    <w:rsid w:val="00291A15"/>
    <w:rsid w:val="00291B28"/>
    <w:rsid w:val="00291B63"/>
    <w:rsid w:val="00291C4E"/>
    <w:rsid w:val="00291D08"/>
    <w:rsid w:val="00291FB1"/>
    <w:rsid w:val="00292078"/>
    <w:rsid w:val="00292359"/>
    <w:rsid w:val="002923D5"/>
    <w:rsid w:val="00292ACA"/>
    <w:rsid w:val="00292D49"/>
    <w:rsid w:val="00292E74"/>
    <w:rsid w:val="00293497"/>
    <w:rsid w:val="00293919"/>
    <w:rsid w:val="002939AF"/>
    <w:rsid w:val="00293BA4"/>
    <w:rsid w:val="00293D57"/>
    <w:rsid w:val="00293F96"/>
    <w:rsid w:val="0029467E"/>
    <w:rsid w:val="00294B02"/>
    <w:rsid w:val="00294EEB"/>
    <w:rsid w:val="0029533F"/>
    <w:rsid w:val="0029552E"/>
    <w:rsid w:val="00295708"/>
    <w:rsid w:val="002957E5"/>
    <w:rsid w:val="00295929"/>
    <w:rsid w:val="00295B27"/>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9EF"/>
    <w:rsid w:val="002A0D46"/>
    <w:rsid w:val="002A0E83"/>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847"/>
    <w:rsid w:val="002A4DA4"/>
    <w:rsid w:val="002A524C"/>
    <w:rsid w:val="002A5749"/>
    <w:rsid w:val="002A5B18"/>
    <w:rsid w:val="002A5D23"/>
    <w:rsid w:val="002A5D36"/>
    <w:rsid w:val="002A5ECF"/>
    <w:rsid w:val="002A60AE"/>
    <w:rsid w:val="002A6390"/>
    <w:rsid w:val="002A6767"/>
    <w:rsid w:val="002A6B4C"/>
    <w:rsid w:val="002A6C81"/>
    <w:rsid w:val="002A6CB1"/>
    <w:rsid w:val="002A6CBC"/>
    <w:rsid w:val="002A6CFE"/>
    <w:rsid w:val="002A71C9"/>
    <w:rsid w:val="002A7544"/>
    <w:rsid w:val="002A77D7"/>
    <w:rsid w:val="002A7A0F"/>
    <w:rsid w:val="002A7A18"/>
    <w:rsid w:val="002A7B62"/>
    <w:rsid w:val="002A7F5B"/>
    <w:rsid w:val="002B00E2"/>
    <w:rsid w:val="002B02F2"/>
    <w:rsid w:val="002B04FD"/>
    <w:rsid w:val="002B05CF"/>
    <w:rsid w:val="002B0621"/>
    <w:rsid w:val="002B06F7"/>
    <w:rsid w:val="002B073A"/>
    <w:rsid w:val="002B087D"/>
    <w:rsid w:val="002B0D06"/>
    <w:rsid w:val="002B0FF8"/>
    <w:rsid w:val="002B10CA"/>
    <w:rsid w:val="002B1700"/>
    <w:rsid w:val="002B1EAA"/>
    <w:rsid w:val="002B1EF8"/>
    <w:rsid w:val="002B20CC"/>
    <w:rsid w:val="002B21C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6C4"/>
    <w:rsid w:val="002B37A2"/>
    <w:rsid w:val="002B380B"/>
    <w:rsid w:val="002B389E"/>
    <w:rsid w:val="002B38E4"/>
    <w:rsid w:val="002B3C62"/>
    <w:rsid w:val="002B3E1D"/>
    <w:rsid w:val="002B3E55"/>
    <w:rsid w:val="002B40E6"/>
    <w:rsid w:val="002B41B7"/>
    <w:rsid w:val="002B425C"/>
    <w:rsid w:val="002B4262"/>
    <w:rsid w:val="002B44C1"/>
    <w:rsid w:val="002B45DC"/>
    <w:rsid w:val="002B46EB"/>
    <w:rsid w:val="002B4988"/>
    <w:rsid w:val="002B4A39"/>
    <w:rsid w:val="002B4AC8"/>
    <w:rsid w:val="002B4CAF"/>
    <w:rsid w:val="002B4CB5"/>
    <w:rsid w:val="002B4CC2"/>
    <w:rsid w:val="002B4DE1"/>
    <w:rsid w:val="002B502D"/>
    <w:rsid w:val="002B5166"/>
    <w:rsid w:val="002B518F"/>
    <w:rsid w:val="002B531C"/>
    <w:rsid w:val="002B5632"/>
    <w:rsid w:val="002B597F"/>
    <w:rsid w:val="002B59FD"/>
    <w:rsid w:val="002B5CEC"/>
    <w:rsid w:val="002B5D2F"/>
    <w:rsid w:val="002B6164"/>
    <w:rsid w:val="002B6176"/>
    <w:rsid w:val="002B646E"/>
    <w:rsid w:val="002B6520"/>
    <w:rsid w:val="002B67FB"/>
    <w:rsid w:val="002B6876"/>
    <w:rsid w:val="002B6A46"/>
    <w:rsid w:val="002B6AE5"/>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2E5"/>
    <w:rsid w:val="002C067A"/>
    <w:rsid w:val="002C0957"/>
    <w:rsid w:val="002C09AB"/>
    <w:rsid w:val="002C0C93"/>
    <w:rsid w:val="002C0D61"/>
    <w:rsid w:val="002C0DAA"/>
    <w:rsid w:val="002C0EB8"/>
    <w:rsid w:val="002C0EF3"/>
    <w:rsid w:val="002C12E0"/>
    <w:rsid w:val="002C1363"/>
    <w:rsid w:val="002C1515"/>
    <w:rsid w:val="002C191E"/>
    <w:rsid w:val="002C2023"/>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FE"/>
    <w:rsid w:val="002C407B"/>
    <w:rsid w:val="002C4310"/>
    <w:rsid w:val="002C43B0"/>
    <w:rsid w:val="002C4B7F"/>
    <w:rsid w:val="002C4ECA"/>
    <w:rsid w:val="002C50AE"/>
    <w:rsid w:val="002C5272"/>
    <w:rsid w:val="002C52BB"/>
    <w:rsid w:val="002C5322"/>
    <w:rsid w:val="002C53C5"/>
    <w:rsid w:val="002C5696"/>
    <w:rsid w:val="002C56DB"/>
    <w:rsid w:val="002C580F"/>
    <w:rsid w:val="002C5832"/>
    <w:rsid w:val="002C59F1"/>
    <w:rsid w:val="002C5A4C"/>
    <w:rsid w:val="002C5D7C"/>
    <w:rsid w:val="002C5F25"/>
    <w:rsid w:val="002C5F4A"/>
    <w:rsid w:val="002C62F5"/>
    <w:rsid w:val="002C6396"/>
    <w:rsid w:val="002C6639"/>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9D1"/>
    <w:rsid w:val="002D2ADC"/>
    <w:rsid w:val="002D2C1E"/>
    <w:rsid w:val="002D2EDC"/>
    <w:rsid w:val="002D32D9"/>
    <w:rsid w:val="002D3492"/>
    <w:rsid w:val="002D34C5"/>
    <w:rsid w:val="002D35AE"/>
    <w:rsid w:val="002D35E1"/>
    <w:rsid w:val="002D3617"/>
    <w:rsid w:val="002D36E6"/>
    <w:rsid w:val="002D38EE"/>
    <w:rsid w:val="002D3A4F"/>
    <w:rsid w:val="002D3C77"/>
    <w:rsid w:val="002D3CD6"/>
    <w:rsid w:val="002D3D98"/>
    <w:rsid w:val="002D3EC4"/>
    <w:rsid w:val="002D4101"/>
    <w:rsid w:val="002D42B7"/>
    <w:rsid w:val="002D4461"/>
    <w:rsid w:val="002D451D"/>
    <w:rsid w:val="002D480F"/>
    <w:rsid w:val="002D4A67"/>
    <w:rsid w:val="002D4A89"/>
    <w:rsid w:val="002D4FA2"/>
    <w:rsid w:val="002D556A"/>
    <w:rsid w:val="002D5656"/>
    <w:rsid w:val="002D5B33"/>
    <w:rsid w:val="002D6234"/>
    <w:rsid w:val="002D6392"/>
    <w:rsid w:val="002D6402"/>
    <w:rsid w:val="002D6554"/>
    <w:rsid w:val="002D66E1"/>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E7B"/>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97A"/>
    <w:rsid w:val="002E3C7B"/>
    <w:rsid w:val="002E3DDA"/>
    <w:rsid w:val="002E4190"/>
    <w:rsid w:val="002E421F"/>
    <w:rsid w:val="002E4257"/>
    <w:rsid w:val="002E4723"/>
    <w:rsid w:val="002E4E06"/>
    <w:rsid w:val="002E51A3"/>
    <w:rsid w:val="002E54A1"/>
    <w:rsid w:val="002E5586"/>
    <w:rsid w:val="002E5875"/>
    <w:rsid w:val="002E58BE"/>
    <w:rsid w:val="002E59B7"/>
    <w:rsid w:val="002E5CB0"/>
    <w:rsid w:val="002E6163"/>
    <w:rsid w:val="002E622F"/>
    <w:rsid w:val="002E62DD"/>
    <w:rsid w:val="002E6383"/>
    <w:rsid w:val="002E6675"/>
    <w:rsid w:val="002E6E1F"/>
    <w:rsid w:val="002E6ED1"/>
    <w:rsid w:val="002E6ED6"/>
    <w:rsid w:val="002E6EDD"/>
    <w:rsid w:val="002E70A9"/>
    <w:rsid w:val="002E73BC"/>
    <w:rsid w:val="002E7454"/>
    <w:rsid w:val="002E7602"/>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7F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35"/>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5A3"/>
    <w:rsid w:val="002F7639"/>
    <w:rsid w:val="002F764A"/>
    <w:rsid w:val="002F7664"/>
    <w:rsid w:val="002F77EC"/>
    <w:rsid w:val="002F7B45"/>
    <w:rsid w:val="002F7EEB"/>
    <w:rsid w:val="002F7F33"/>
    <w:rsid w:val="002F7F95"/>
    <w:rsid w:val="003003E9"/>
    <w:rsid w:val="00300607"/>
    <w:rsid w:val="00300BFC"/>
    <w:rsid w:val="00300CAB"/>
    <w:rsid w:val="00301052"/>
    <w:rsid w:val="00301186"/>
    <w:rsid w:val="003012F3"/>
    <w:rsid w:val="003013BA"/>
    <w:rsid w:val="003013BF"/>
    <w:rsid w:val="003013F3"/>
    <w:rsid w:val="00301620"/>
    <w:rsid w:val="00301668"/>
    <w:rsid w:val="003016CA"/>
    <w:rsid w:val="003016F0"/>
    <w:rsid w:val="003017ED"/>
    <w:rsid w:val="003018F5"/>
    <w:rsid w:val="00301EE9"/>
    <w:rsid w:val="00301FBC"/>
    <w:rsid w:val="003023CD"/>
    <w:rsid w:val="00302495"/>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D"/>
    <w:rsid w:val="00303AB7"/>
    <w:rsid w:val="00303E6A"/>
    <w:rsid w:val="00304335"/>
    <w:rsid w:val="0030441F"/>
    <w:rsid w:val="00304454"/>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A5"/>
    <w:rsid w:val="00306E6D"/>
    <w:rsid w:val="00306FC9"/>
    <w:rsid w:val="0030730A"/>
    <w:rsid w:val="00307877"/>
    <w:rsid w:val="0030792F"/>
    <w:rsid w:val="00307A94"/>
    <w:rsid w:val="00307C74"/>
    <w:rsid w:val="0031003F"/>
    <w:rsid w:val="00310638"/>
    <w:rsid w:val="00310741"/>
    <w:rsid w:val="003113D7"/>
    <w:rsid w:val="003114A8"/>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E8"/>
    <w:rsid w:val="003131E3"/>
    <w:rsid w:val="00313241"/>
    <w:rsid w:val="003136ED"/>
    <w:rsid w:val="00313D9D"/>
    <w:rsid w:val="003140A8"/>
    <w:rsid w:val="003141FD"/>
    <w:rsid w:val="00314235"/>
    <w:rsid w:val="00314291"/>
    <w:rsid w:val="0031481D"/>
    <w:rsid w:val="0031494D"/>
    <w:rsid w:val="0031495F"/>
    <w:rsid w:val="00314AAF"/>
    <w:rsid w:val="00314D15"/>
    <w:rsid w:val="00314D31"/>
    <w:rsid w:val="00315055"/>
    <w:rsid w:val="0031524C"/>
    <w:rsid w:val="003152F2"/>
    <w:rsid w:val="0031572F"/>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17642"/>
    <w:rsid w:val="00320187"/>
    <w:rsid w:val="00320305"/>
    <w:rsid w:val="003203EF"/>
    <w:rsid w:val="00320658"/>
    <w:rsid w:val="003207F3"/>
    <w:rsid w:val="00320E72"/>
    <w:rsid w:val="003213AC"/>
    <w:rsid w:val="00321898"/>
    <w:rsid w:val="003219FA"/>
    <w:rsid w:val="00321F0D"/>
    <w:rsid w:val="0032215D"/>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F3"/>
    <w:rsid w:val="0032669D"/>
    <w:rsid w:val="00326A80"/>
    <w:rsid w:val="00326B2E"/>
    <w:rsid w:val="00326FF0"/>
    <w:rsid w:val="00327291"/>
    <w:rsid w:val="003275CB"/>
    <w:rsid w:val="003278B6"/>
    <w:rsid w:val="00327C96"/>
    <w:rsid w:val="00327F45"/>
    <w:rsid w:val="00327FE1"/>
    <w:rsid w:val="0033016A"/>
    <w:rsid w:val="003301B9"/>
    <w:rsid w:val="003301C3"/>
    <w:rsid w:val="00330B18"/>
    <w:rsid w:val="00330D71"/>
    <w:rsid w:val="00330E85"/>
    <w:rsid w:val="003315DC"/>
    <w:rsid w:val="00331758"/>
    <w:rsid w:val="00331C19"/>
    <w:rsid w:val="00331F7B"/>
    <w:rsid w:val="00332228"/>
    <w:rsid w:val="003322B4"/>
    <w:rsid w:val="003322E8"/>
    <w:rsid w:val="003325BF"/>
    <w:rsid w:val="003325EB"/>
    <w:rsid w:val="003325F4"/>
    <w:rsid w:val="003327DF"/>
    <w:rsid w:val="00332908"/>
    <w:rsid w:val="00332A0B"/>
    <w:rsid w:val="00332B3E"/>
    <w:rsid w:val="00332B90"/>
    <w:rsid w:val="00333157"/>
    <w:rsid w:val="00333502"/>
    <w:rsid w:val="00333541"/>
    <w:rsid w:val="00333553"/>
    <w:rsid w:val="00333681"/>
    <w:rsid w:val="003336C3"/>
    <w:rsid w:val="0033386E"/>
    <w:rsid w:val="00333914"/>
    <w:rsid w:val="003339D6"/>
    <w:rsid w:val="00333F89"/>
    <w:rsid w:val="00333FB1"/>
    <w:rsid w:val="00334249"/>
    <w:rsid w:val="003345BF"/>
    <w:rsid w:val="00334A3D"/>
    <w:rsid w:val="00334A6A"/>
    <w:rsid w:val="00334DD2"/>
    <w:rsid w:val="00334E9D"/>
    <w:rsid w:val="00334FC3"/>
    <w:rsid w:val="0033524C"/>
    <w:rsid w:val="003354C8"/>
    <w:rsid w:val="00335800"/>
    <w:rsid w:val="00335849"/>
    <w:rsid w:val="003359B9"/>
    <w:rsid w:val="00335C2F"/>
    <w:rsid w:val="00335C95"/>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245"/>
    <w:rsid w:val="0034060B"/>
    <w:rsid w:val="0034065D"/>
    <w:rsid w:val="00340888"/>
    <w:rsid w:val="00340B47"/>
    <w:rsid w:val="00341185"/>
    <w:rsid w:val="0034179B"/>
    <w:rsid w:val="00341A17"/>
    <w:rsid w:val="00341A8B"/>
    <w:rsid w:val="00341CFB"/>
    <w:rsid w:val="00341E81"/>
    <w:rsid w:val="003421D1"/>
    <w:rsid w:val="0034225D"/>
    <w:rsid w:val="003426DD"/>
    <w:rsid w:val="00342785"/>
    <w:rsid w:val="003428E8"/>
    <w:rsid w:val="00342B67"/>
    <w:rsid w:val="00342C1D"/>
    <w:rsid w:val="00343098"/>
    <w:rsid w:val="00343567"/>
    <w:rsid w:val="003435AD"/>
    <w:rsid w:val="0034386E"/>
    <w:rsid w:val="00343CCD"/>
    <w:rsid w:val="00343EB4"/>
    <w:rsid w:val="00343F1C"/>
    <w:rsid w:val="00344001"/>
    <w:rsid w:val="0034434F"/>
    <w:rsid w:val="003445C2"/>
    <w:rsid w:val="003445D6"/>
    <w:rsid w:val="00344893"/>
    <w:rsid w:val="00344CA2"/>
    <w:rsid w:val="00344E50"/>
    <w:rsid w:val="00345469"/>
    <w:rsid w:val="0034581F"/>
    <w:rsid w:val="00345A10"/>
    <w:rsid w:val="00345F57"/>
    <w:rsid w:val="003460FF"/>
    <w:rsid w:val="00346218"/>
    <w:rsid w:val="00346850"/>
    <w:rsid w:val="003469F1"/>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86"/>
    <w:rsid w:val="00351F38"/>
    <w:rsid w:val="003520C4"/>
    <w:rsid w:val="00352375"/>
    <w:rsid w:val="003523C1"/>
    <w:rsid w:val="003527E0"/>
    <w:rsid w:val="003527F0"/>
    <w:rsid w:val="0035280A"/>
    <w:rsid w:val="003528AC"/>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50CA"/>
    <w:rsid w:val="00355184"/>
    <w:rsid w:val="003552A4"/>
    <w:rsid w:val="003555A7"/>
    <w:rsid w:val="003557A6"/>
    <w:rsid w:val="003557E3"/>
    <w:rsid w:val="003558D7"/>
    <w:rsid w:val="00355968"/>
    <w:rsid w:val="003561DF"/>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A16"/>
    <w:rsid w:val="00361B86"/>
    <w:rsid w:val="00361D07"/>
    <w:rsid w:val="00361E23"/>
    <w:rsid w:val="00361F38"/>
    <w:rsid w:val="00361FDF"/>
    <w:rsid w:val="003622AC"/>
    <w:rsid w:val="00362303"/>
    <w:rsid w:val="0036251F"/>
    <w:rsid w:val="00362BEA"/>
    <w:rsid w:val="00362DBD"/>
    <w:rsid w:val="00362F4E"/>
    <w:rsid w:val="00362F81"/>
    <w:rsid w:val="0036303C"/>
    <w:rsid w:val="00363098"/>
    <w:rsid w:val="0036320F"/>
    <w:rsid w:val="00363307"/>
    <w:rsid w:val="0036371D"/>
    <w:rsid w:val="00363886"/>
    <w:rsid w:val="003648EB"/>
    <w:rsid w:val="00364CF8"/>
    <w:rsid w:val="00364DBC"/>
    <w:rsid w:val="00364EE4"/>
    <w:rsid w:val="003650DB"/>
    <w:rsid w:val="003650E4"/>
    <w:rsid w:val="00365318"/>
    <w:rsid w:val="003655F7"/>
    <w:rsid w:val="00365666"/>
    <w:rsid w:val="0036579A"/>
    <w:rsid w:val="003657E7"/>
    <w:rsid w:val="00365B55"/>
    <w:rsid w:val="00365B63"/>
    <w:rsid w:val="00365C15"/>
    <w:rsid w:val="00366029"/>
    <w:rsid w:val="0036658D"/>
    <w:rsid w:val="00366A6D"/>
    <w:rsid w:val="00366CB0"/>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C3"/>
    <w:rsid w:val="00371B5B"/>
    <w:rsid w:val="00371BB8"/>
    <w:rsid w:val="00371DE5"/>
    <w:rsid w:val="00371E3E"/>
    <w:rsid w:val="00371EF8"/>
    <w:rsid w:val="003720D2"/>
    <w:rsid w:val="00372165"/>
    <w:rsid w:val="003723CB"/>
    <w:rsid w:val="0037249A"/>
    <w:rsid w:val="003725BC"/>
    <w:rsid w:val="003729BC"/>
    <w:rsid w:val="00372A01"/>
    <w:rsid w:val="003732B2"/>
    <w:rsid w:val="00373340"/>
    <w:rsid w:val="00373643"/>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74E"/>
    <w:rsid w:val="0037499B"/>
    <w:rsid w:val="003749F9"/>
    <w:rsid w:val="00374B83"/>
    <w:rsid w:val="00374C20"/>
    <w:rsid w:val="00375190"/>
    <w:rsid w:val="0037532B"/>
    <w:rsid w:val="00375399"/>
    <w:rsid w:val="003753DE"/>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7EF"/>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130C"/>
    <w:rsid w:val="003818E3"/>
    <w:rsid w:val="00381AF0"/>
    <w:rsid w:val="00381F0C"/>
    <w:rsid w:val="003822BF"/>
    <w:rsid w:val="003823AA"/>
    <w:rsid w:val="0038240E"/>
    <w:rsid w:val="00382746"/>
    <w:rsid w:val="003827DA"/>
    <w:rsid w:val="0038296E"/>
    <w:rsid w:val="003829B4"/>
    <w:rsid w:val="00382B44"/>
    <w:rsid w:val="00382C3E"/>
    <w:rsid w:val="00382C85"/>
    <w:rsid w:val="00382E18"/>
    <w:rsid w:val="00382F72"/>
    <w:rsid w:val="0038369C"/>
    <w:rsid w:val="00383D65"/>
    <w:rsid w:val="00383D69"/>
    <w:rsid w:val="00383E08"/>
    <w:rsid w:val="00384368"/>
    <w:rsid w:val="00384595"/>
    <w:rsid w:val="00384959"/>
    <w:rsid w:val="00384B20"/>
    <w:rsid w:val="00384BD4"/>
    <w:rsid w:val="00384EB1"/>
    <w:rsid w:val="00384F33"/>
    <w:rsid w:val="0038520A"/>
    <w:rsid w:val="00385227"/>
    <w:rsid w:val="00385392"/>
    <w:rsid w:val="0038560D"/>
    <w:rsid w:val="00385718"/>
    <w:rsid w:val="00385720"/>
    <w:rsid w:val="00385BE1"/>
    <w:rsid w:val="00385C05"/>
    <w:rsid w:val="00385E0E"/>
    <w:rsid w:val="00385F94"/>
    <w:rsid w:val="0038613F"/>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779"/>
    <w:rsid w:val="003917E3"/>
    <w:rsid w:val="00391CA6"/>
    <w:rsid w:val="003920CB"/>
    <w:rsid w:val="0039213A"/>
    <w:rsid w:val="003921D2"/>
    <w:rsid w:val="0039230A"/>
    <w:rsid w:val="00392327"/>
    <w:rsid w:val="00392353"/>
    <w:rsid w:val="0039239D"/>
    <w:rsid w:val="003924B2"/>
    <w:rsid w:val="003926DC"/>
    <w:rsid w:val="00392ABD"/>
    <w:rsid w:val="00392FB8"/>
    <w:rsid w:val="0039307C"/>
    <w:rsid w:val="00393197"/>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876"/>
    <w:rsid w:val="00395967"/>
    <w:rsid w:val="00395B6B"/>
    <w:rsid w:val="00395C2B"/>
    <w:rsid w:val="00395E4B"/>
    <w:rsid w:val="00395FF5"/>
    <w:rsid w:val="00396080"/>
    <w:rsid w:val="0039612B"/>
    <w:rsid w:val="0039619B"/>
    <w:rsid w:val="0039653A"/>
    <w:rsid w:val="00396ADA"/>
    <w:rsid w:val="00396EB5"/>
    <w:rsid w:val="003970A7"/>
    <w:rsid w:val="0039735D"/>
    <w:rsid w:val="00397502"/>
    <w:rsid w:val="00397515"/>
    <w:rsid w:val="00397608"/>
    <w:rsid w:val="00397999"/>
    <w:rsid w:val="00397BFE"/>
    <w:rsid w:val="003A03C1"/>
    <w:rsid w:val="003A0486"/>
    <w:rsid w:val="003A057E"/>
    <w:rsid w:val="003A0AB9"/>
    <w:rsid w:val="003A0AD7"/>
    <w:rsid w:val="003A0D5B"/>
    <w:rsid w:val="003A0FFF"/>
    <w:rsid w:val="003A10D5"/>
    <w:rsid w:val="003A1113"/>
    <w:rsid w:val="003A1452"/>
    <w:rsid w:val="003A150B"/>
    <w:rsid w:val="003A1813"/>
    <w:rsid w:val="003A18A4"/>
    <w:rsid w:val="003A197C"/>
    <w:rsid w:val="003A1A10"/>
    <w:rsid w:val="003A1BDA"/>
    <w:rsid w:val="003A1CFF"/>
    <w:rsid w:val="003A1D63"/>
    <w:rsid w:val="003A1DBA"/>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5F8"/>
    <w:rsid w:val="003A562F"/>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8C5"/>
    <w:rsid w:val="003A7AA7"/>
    <w:rsid w:val="003A7C53"/>
    <w:rsid w:val="003A7D05"/>
    <w:rsid w:val="003A7D64"/>
    <w:rsid w:val="003A7DD1"/>
    <w:rsid w:val="003B00AE"/>
    <w:rsid w:val="003B0306"/>
    <w:rsid w:val="003B07AC"/>
    <w:rsid w:val="003B08E8"/>
    <w:rsid w:val="003B09EC"/>
    <w:rsid w:val="003B0B19"/>
    <w:rsid w:val="003B0CA6"/>
    <w:rsid w:val="003B0D96"/>
    <w:rsid w:val="003B0D9A"/>
    <w:rsid w:val="003B0E65"/>
    <w:rsid w:val="003B0FFF"/>
    <w:rsid w:val="003B121F"/>
    <w:rsid w:val="003B122B"/>
    <w:rsid w:val="003B126E"/>
    <w:rsid w:val="003B1A0F"/>
    <w:rsid w:val="003B1AC0"/>
    <w:rsid w:val="003B1D6F"/>
    <w:rsid w:val="003B1FE6"/>
    <w:rsid w:val="003B2035"/>
    <w:rsid w:val="003B21DA"/>
    <w:rsid w:val="003B223B"/>
    <w:rsid w:val="003B2502"/>
    <w:rsid w:val="003B264E"/>
    <w:rsid w:val="003B2664"/>
    <w:rsid w:val="003B27CC"/>
    <w:rsid w:val="003B2CF2"/>
    <w:rsid w:val="003B2F25"/>
    <w:rsid w:val="003B3002"/>
    <w:rsid w:val="003B30AB"/>
    <w:rsid w:val="003B3E4A"/>
    <w:rsid w:val="003B480C"/>
    <w:rsid w:val="003B486E"/>
    <w:rsid w:val="003B48F2"/>
    <w:rsid w:val="003B4956"/>
    <w:rsid w:val="003B497D"/>
    <w:rsid w:val="003B4AA6"/>
    <w:rsid w:val="003B4C86"/>
    <w:rsid w:val="003B4E1F"/>
    <w:rsid w:val="003B4E60"/>
    <w:rsid w:val="003B5128"/>
    <w:rsid w:val="003B5268"/>
    <w:rsid w:val="003B5445"/>
    <w:rsid w:val="003B5675"/>
    <w:rsid w:val="003B58A1"/>
    <w:rsid w:val="003B5B4D"/>
    <w:rsid w:val="003B60FB"/>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3A6"/>
    <w:rsid w:val="003C43D1"/>
    <w:rsid w:val="003C4515"/>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242"/>
    <w:rsid w:val="003C7310"/>
    <w:rsid w:val="003C754C"/>
    <w:rsid w:val="003C7838"/>
    <w:rsid w:val="003C7872"/>
    <w:rsid w:val="003C7ABC"/>
    <w:rsid w:val="003C7B69"/>
    <w:rsid w:val="003C7D93"/>
    <w:rsid w:val="003D0071"/>
    <w:rsid w:val="003D0106"/>
    <w:rsid w:val="003D03B4"/>
    <w:rsid w:val="003D0D10"/>
    <w:rsid w:val="003D11E9"/>
    <w:rsid w:val="003D1254"/>
    <w:rsid w:val="003D1397"/>
    <w:rsid w:val="003D13BC"/>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F9"/>
    <w:rsid w:val="003D575F"/>
    <w:rsid w:val="003D5875"/>
    <w:rsid w:val="003D58D6"/>
    <w:rsid w:val="003D59FB"/>
    <w:rsid w:val="003D5ABC"/>
    <w:rsid w:val="003D5AE6"/>
    <w:rsid w:val="003D5DEC"/>
    <w:rsid w:val="003D5FE3"/>
    <w:rsid w:val="003D6498"/>
    <w:rsid w:val="003D6899"/>
    <w:rsid w:val="003D6B8C"/>
    <w:rsid w:val="003D6C7D"/>
    <w:rsid w:val="003D7368"/>
    <w:rsid w:val="003D7589"/>
    <w:rsid w:val="003D775F"/>
    <w:rsid w:val="003D7910"/>
    <w:rsid w:val="003D7A34"/>
    <w:rsid w:val="003D7A93"/>
    <w:rsid w:val="003D7AB7"/>
    <w:rsid w:val="003D7BA7"/>
    <w:rsid w:val="003E0153"/>
    <w:rsid w:val="003E051D"/>
    <w:rsid w:val="003E05FE"/>
    <w:rsid w:val="003E0645"/>
    <w:rsid w:val="003E06E1"/>
    <w:rsid w:val="003E0902"/>
    <w:rsid w:val="003E119D"/>
    <w:rsid w:val="003E1223"/>
    <w:rsid w:val="003E12C2"/>
    <w:rsid w:val="003E135D"/>
    <w:rsid w:val="003E1520"/>
    <w:rsid w:val="003E17E4"/>
    <w:rsid w:val="003E1DC8"/>
    <w:rsid w:val="003E21A8"/>
    <w:rsid w:val="003E22EF"/>
    <w:rsid w:val="003E281C"/>
    <w:rsid w:val="003E292E"/>
    <w:rsid w:val="003E2A2E"/>
    <w:rsid w:val="003E2B3B"/>
    <w:rsid w:val="003E2B91"/>
    <w:rsid w:val="003E2D06"/>
    <w:rsid w:val="003E2F5F"/>
    <w:rsid w:val="003E2F7A"/>
    <w:rsid w:val="003E30A6"/>
    <w:rsid w:val="003E3327"/>
    <w:rsid w:val="003E3356"/>
    <w:rsid w:val="003E3366"/>
    <w:rsid w:val="003E36B2"/>
    <w:rsid w:val="003E39AD"/>
    <w:rsid w:val="003E3AC3"/>
    <w:rsid w:val="003E3AFB"/>
    <w:rsid w:val="003E3BA5"/>
    <w:rsid w:val="003E3C9E"/>
    <w:rsid w:val="003E3F63"/>
    <w:rsid w:val="003E4725"/>
    <w:rsid w:val="003E4766"/>
    <w:rsid w:val="003E4837"/>
    <w:rsid w:val="003E4893"/>
    <w:rsid w:val="003E49A0"/>
    <w:rsid w:val="003E4AE1"/>
    <w:rsid w:val="003E4B27"/>
    <w:rsid w:val="003E4BE9"/>
    <w:rsid w:val="003E50C8"/>
    <w:rsid w:val="003E5628"/>
    <w:rsid w:val="003E56E1"/>
    <w:rsid w:val="003E5C42"/>
    <w:rsid w:val="003E5E13"/>
    <w:rsid w:val="003E5E2A"/>
    <w:rsid w:val="003E63C1"/>
    <w:rsid w:val="003E6569"/>
    <w:rsid w:val="003E6589"/>
    <w:rsid w:val="003E6BE1"/>
    <w:rsid w:val="003E703A"/>
    <w:rsid w:val="003E7118"/>
    <w:rsid w:val="003E723A"/>
    <w:rsid w:val="003E738E"/>
    <w:rsid w:val="003E744C"/>
    <w:rsid w:val="003E75FC"/>
    <w:rsid w:val="003E778B"/>
    <w:rsid w:val="003E792A"/>
    <w:rsid w:val="003E7BD4"/>
    <w:rsid w:val="003F0228"/>
    <w:rsid w:val="003F022F"/>
    <w:rsid w:val="003F0461"/>
    <w:rsid w:val="003F071F"/>
    <w:rsid w:val="003F0781"/>
    <w:rsid w:val="003F07E2"/>
    <w:rsid w:val="003F0A92"/>
    <w:rsid w:val="003F0C88"/>
    <w:rsid w:val="003F0D04"/>
    <w:rsid w:val="003F122D"/>
    <w:rsid w:val="003F136B"/>
    <w:rsid w:val="003F14D8"/>
    <w:rsid w:val="003F158D"/>
    <w:rsid w:val="003F1718"/>
    <w:rsid w:val="003F2191"/>
    <w:rsid w:val="003F21E4"/>
    <w:rsid w:val="003F2AAB"/>
    <w:rsid w:val="003F2BC0"/>
    <w:rsid w:val="003F2D0B"/>
    <w:rsid w:val="003F2E4F"/>
    <w:rsid w:val="003F306A"/>
    <w:rsid w:val="003F3126"/>
    <w:rsid w:val="003F31C1"/>
    <w:rsid w:val="003F3204"/>
    <w:rsid w:val="003F3232"/>
    <w:rsid w:val="003F34D0"/>
    <w:rsid w:val="003F3583"/>
    <w:rsid w:val="003F35C9"/>
    <w:rsid w:val="003F36A6"/>
    <w:rsid w:val="003F3840"/>
    <w:rsid w:val="003F3847"/>
    <w:rsid w:val="003F3888"/>
    <w:rsid w:val="003F3DC8"/>
    <w:rsid w:val="003F3F77"/>
    <w:rsid w:val="003F4362"/>
    <w:rsid w:val="003F479B"/>
    <w:rsid w:val="003F4827"/>
    <w:rsid w:val="003F4839"/>
    <w:rsid w:val="003F4843"/>
    <w:rsid w:val="003F4950"/>
    <w:rsid w:val="003F4AF4"/>
    <w:rsid w:val="003F4BC8"/>
    <w:rsid w:val="003F4E62"/>
    <w:rsid w:val="003F4F42"/>
    <w:rsid w:val="003F5537"/>
    <w:rsid w:val="003F55BE"/>
    <w:rsid w:val="003F583E"/>
    <w:rsid w:val="003F5CFF"/>
    <w:rsid w:val="003F6044"/>
    <w:rsid w:val="003F6088"/>
    <w:rsid w:val="003F6454"/>
    <w:rsid w:val="003F66BB"/>
    <w:rsid w:val="003F6817"/>
    <w:rsid w:val="003F6A80"/>
    <w:rsid w:val="003F6BA7"/>
    <w:rsid w:val="003F6D84"/>
    <w:rsid w:val="003F6E46"/>
    <w:rsid w:val="003F6E64"/>
    <w:rsid w:val="003F6E8E"/>
    <w:rsid w:val="003F6EC1"/>
    <w:rsid w:val="003F73F7"/>
    <w:rsid w:val="003F7536"/>
    <w:rsid w:val="003F78D1"/>
    <w:rsid w:val="003F7D52"/>
    <w:rsid w:val="003F7EAC"/>
    <w:rsid w:val="00400054"/>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613"/>
    <w:rsid w:val="004017EC"/>
    <w:rsid w:val="00401BF6"/>
    <w:rsid w:val="00401D93"/>
    <w:rsid w:val="00402436"/>
    <w:rsid w:val="004029DF"/>
    <w:rsid w:val="004029EC"/>
    <w:rsid w:val="00402ABC"/>
    <w:rsid w:val="00402B36"/>
    <w:rsid w:val="00402FE5"/>
    <w:rsid w:val="0040303D"/>
    <w:rsid w:val="004031A5"/>
    <w:rsid w:val="004032E4"/>
    <w:rsid w:val="00403574"/>
    <w:rsid w:val="004037EE"/>
    <w:rsid w:val="00403820"/>
    <w:rsid w:val="00403C92"/>
    <w:rsid w:val="00403D62"/>
    <w:rsid w:val="00403EDA"/>
    <w:rsid w:val="004040A9"/>
    <w:rsid w:val="00404198"/>
    <w:rsid w:val="004043B8"/>
    <w:rsid w:val="0040448E"/>
    <w:rsid w:val="00404538"/>
    <w:rsid w:val="0040453F"/>
    <w:rsid w:val="00404553"/>
    <w:rsid w:val="004046A0"/>
    <w:rsid w:val="004046AC"/>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9BA"/>
    <w:rsid w:val="00410B05"/>
    <w:rsid w:val="00410C20"/>
    <w:rsid w:val="00410E28"/>
    <w:rsid w:val="004111AB"/>
    <w:rsid w:val="004112C2"/>
    <w:rsid w:val="0041152A"/>
    <w:rsid w:val="004117C1"/>
    <w:rsid w:val="00411897"/>
    <w:rsid w:val="004118CE"/>
    <w:rsid w:val="004119FE"/>
    <w:rsid w:val="00411C38"/>
    <w:rsid w:val="00411E61"/>
    <w:rsid w:val="00411EE0"/>
    <w:rsid w:val="0041230E"/>
    <w:rsid w:val="00412715"/>
    <w:rsid w:val="00412768"/>
    <w:rsid w:val="00412CAE"/>
    <w:rsid w:val="0041333F"/>
    <w:rsid w:val="00413352"/>
    <w:rsid w:val="0041350D"/>
    <w:rsid w:val="00413546"/>
    <w:rsid w:val="00413562"/>
    <w:rsid w:val="00413AD8"/>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A97"/>
    <w:rsid w:val="00417CB1"/>
    <w:rsid w:val="00417E6C"/>
    <w:rsid w:val="004201A9"/>
    <w:rsid w:val="00420342"/>
    <w:rsid w:val="0042035E"/>
    <w:rsid w:val="0042059F"/>
    <w:rsid w:val="0042075F"/>
    <w:rsid w:val="00420950"/>
    <w:rsid w:val="00420A3C"/>
    <w:rsid w:val="00420A7F"/>
    <w:rsid w:val="00420C49"/>
    <w:rsid w:val="00420DA9"/>
    <w:rsid w:val="00420DC6"/>
    <w:rsid w:val="00420F35"/>
    <w:rsid w:val="00420FE6"/>
    <w:rsid w:val="0042128D"/>
    <w:rsid w:val="00421484"/>
    <w:rsid w:val="004214DB"/>
    <w:rsid w:val="004215B8"/>
    <w:rsid w:val="00421BFB"/>
    <w:rsid w:val="00421D59"/>
    <w:rsid w:val="00421EB3"/>
    <w:rsid w:val="00421EC4"/>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FD"/>
    <w:rsid w:val="004244C4"/>
    <w:rsid w:val="00424855"/>
    <w:rsid w:val="00424975"/>
    <w:rsid w:val="00424A5B"/>
    <w:rsid w:val="00424E92"/>
    <w:rsid w:val="004250B7"/>
    <w:rsid w:val="0042512C"/>
    <w:rsid w:val="00425318"/>
    <w:rsid w:val="00425693"/>
    <w:rsid w:val="004257F4"/>
    <w:rsid w:val="00425A07"/>
    <w:rsid w:val="00425A93"/>
    <w:rsid w:val="00425AF3"/>
    <w:rsid w:val="00425C32"/>
    <w:rsid w:val="00425E34"/>
    <w:rsid w:val="0042603B"/>
    <w:rsid w:val="0042619A"/>
    <w:rsid w:val="00426255"/>
    <w:rsid w:val="004262D9"/>
    <w:rsid w:val="004263FE"/>
    <w:rsid w:val="004266D1"/>
    <w:rsid w:val="00426707"/>
    <w:rsid w:val="0042670D"/>
    <w:rsid w:val="00426B64"/>
    <w:rsid w:val="00426D3F"/>
    <w:rsid w:val="00426F88"/>
    <w:rsid w:val="004270A2"/>
    <w:rsid w:val="004272F1"/>
    <w:rsid w:val="00427411"/>
    <w:rsid w:val="004279F1"/>
    <w:rsid w:val="00427BC9"/>
    <w:rsid w:val="00427EB3"/>
    <w:rsid w:val="00430090"/>
    <w:rsid w:val="004300DC"/>
    <w:rsid w:val="004302BA"/>
    <w:rsid w:val="004304C5"/>
    <w:rsid w:val="004305CC"/>
    <w:rsid w:val="004306C8"/>
    <w:rsid w:val="004306F8"/>
    <w:rsid w:val="00430815"/>
    <w:rsid w:val="00430BC1"/>
    <w:rsid w:val="00430BDB"/>
    <w:rsid w:val="004310ED"/>
    <w:rsid w:val="00431249"/>
    <w:rsid w:val="004313E7"/>
    <w:rsid w:val="0043176C"/>
    <w:rsid w:val="00431A06"/>
    <w:rsid w:val="00431EB8"/>
    <w:rsid w:val="00431FE3"/>
    <w:rsid w:val="00432295"/>
    <w:rsid w:val="004322D9"/>
    <w:rsid w:val="004323E2"/>
    <w:rsid w:val="0043266A"/>
    <w:rsid w:val="00432BDB"/>
    <w:rsid w:val="00432C5E"/>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840"/>
    <w:rsid w:val="004348A3"/>
    <w:rsid w:val="0043498E"/>
    <w:rsid w:val="004349BF"/>
    <w:rsid w:val="004349CA"/>
    <w:rsid w:val="00434D74"/>
    <w:rsid w:val="0043505E"/>
    <w:rsid w:val="00435337"/>
    <w:rsid w:val="004353C7"/>
    <w:rsid w:val="00435536"/>
    <w:rsid w:val="0043555B"/>
    <w:rsid w:val="00435890"/>
    <w:rsid w:val="00435F99"/>
    <w:rsid w:val="00436013"/>
    <w:rsid w:val="0043634D"/>
    <w:rsid w:val="004364B0"/>
    <w:rsid w:val="0043666B"/>
    <w:rsid w:val="004369BA"/>
    <w:rsid w:val="00436B53"/>
    <w:rsid w:val="00436BFB"/>
    <w:rsid w:val="00437070"/>
    <w:rsid w:val="00437083"/>
    <w:rsid w:val="004370F8"/>
    <w:rsid w:val="004376DC"/>
    <w:rsid w:val="0043770F"/>
    <w:rsid w:val="0043793E"/>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1E8"/>
    <w:rsid w:val="00442243"/>
    <w:rsid w:val="004423DE"/>
    <w:rsid w:val="004423F4"/>
    <w:rsid w:val="0044240E"/>
    <w:rsid w:val="00442543"/>
    <w:rsid w:val="00442A84"/>
    <w:rsid w:val="00442BC6"/>
    <w:rsid w:val="00442FAE"/>
    <w:rsid w:val="004430BB"/>
    <w:rsid w:val="004431A7"/>
    <w:rsid w:val="00443636"/>
    <w:rsid w:val="0044365F"/>
    <w:rsid w:val="0044383B"/>
    <w:rsid w:val="00443B3F"/>
    <w:rsid w:val="00443B9B"/>
    <w:rsid w:val="00443BD1"/>
    <w:rsid w:val="00443CE7"/>
    <w:rsid w:val="0044403F"/>
    <w:rsid w:val="0044440B"/>
    <w:rsid w:val="0044472F"/>
    <w:rsid w:val="00444783"/>
    <w:rsid w:val="00444C59"/>
    <w:rsid w:val="00444ED1"/>
    <w:rsid w:val="00444FC6"/>
    <w:rsid w:val="0044506C"/>
    <w:rsid w:val="00445422"/>
    <w:rsid w:val="0044563B"/>
    <w:rsid w:val="004457C8"/>
    <w:rsid w:val="004457EE"/>
    <w:rsid w:val="00445971"/>
    <w:rsid w:val="00445BC2"/>
    <w:rsid w:val="00445C65"/>
    <w:rsid w:val="00445C71"/>
    <w:rsid w:val="00445F8D"/>
    <w:rsid w:val="00446100"/>
    <w:rsid w:val="004461DB"/>
    <w:rsid w:val="00446335"/>
    <w:rsid w:val="00446497"/>
    <w:rsid w:val="004464FA"/>
    <w:rsid w:val="004466E4"/>
    <w:rsid w:val="00446AB1"/>
    <w:rsid w:val="00446B58"/>
    <w:rsid w:val="00446C69"/>
    <w:rsid w:val="00446E59"/>
    <w:rsid w:val="004473B1"/>
    <w:rsid w:val="00447477"/>
    <w:rsid w:val="00447D56"/>
    <w:rsid w:val="00447E53"/>
    <w:rsid w:val="00447EB6"/>
    <w:rsid w:val="00447F16"/>
    <w:rsid w:val="004504F0"/>
    <w:rsid w:val="004504FE"/>
    <w:rsid w:val="00450D50"/>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8"/>
    <w:rsid w:val="00452F19"/>
    <w:rsid w:val="00453050"/>
    <w:rsid w:val="00453126"/>
    <w:rsid w:val="004531F7"/>
    <w:rsid w:val="00453259"/>
    <w:rsid w:val="00453E11"/>
    <w:rsid w:val="00453E33"/>
    <w:rsid w:val="00454330"/>
    <w:rsid w:val="00454349"/>
    <w:rsid w:val="0045438B"/>
    <w:rsid w:val="0045446D"/>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4C9"/>
    <w:rsid w:val="00456556"/>
    <w:rsid w:val="00456AA0"/>
    <w:rsid w:val="00456C34"/>
    <w:rsid w:val="00456DC5"/>
    <w:rsid w:val="00456E5E"/>
    <w:rsid w:val="00456E6D"/>
    <w:rsid w:val="0045701E"/>
    <w:rsid w:val="00457393"/>
    <w:rsid w:val="0045745E"/>
    <w:rsid w:val="00457560"/>
    <w:rsid w:val="0045782B"/>
    <w:rsid w:val="00457BD8"/>
    <w:rsid w:val="00457D39"/>
    <w:rsid w:val="00457F6E"/>
    <w:rsid w:val="00457F79"/>
    <w:rsid w:val="00460043"/>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F1C"/>
    <w:rsid w:val="00462F92"/>
    <w:rsid w:val="004632F6"/>
    <w:rsid w:val="0046349B"/>
    <w:rsid w:val="00463507"/>
    <w:rsid w:val="004635E0"/>
    <w:rsid w:val="004637A0"/>
    <w:rsid w:val="004638F4"/>
    <w:rsid w:val="00463A6B"/>
    <w:rsid w:val="00463E7C"/>
    <w:rsid w:val="00463F8B"/>
    <w:rsid w:val="00463F8F"/>
    <w:rsid w:val="00463FFE"/>
    <w:rsid w:val="004640D7"/>
    <w:rsid w:val="0046415A"/>
    <w:rsid w:val="004641E8"/>
    <w:rsid w:val="0046420E"/>
    <w:rsid w:val="00464352"/>
    <w:rsid w:val="004646E9"/>
    <w:rsid w:val="0046488C"/>
    <w:rsid w:val="0046489E"/>
    <w:rsid w:val="00464A4E"/>
    <w:rsid w:val="00464AC3"/>
    <w:rsid w:val="00464C7D"/>
    <w:rsid w:val="00464CE2"/>
    <w:rsid w:val="00464FA8"/>
    <w:rsid w:val="00465122"/>
    <w:rsid w:val="00465359"/>
    <w:rsid w:val="0046546D"/>
    <w:rsid w:val="0046551D"/>
    <w:rsid w:val="00465551"/>
    <w:rsid w:val="004655AA"/>
    <w:rsid w:val="004657B2"/>
    <w:rsid w:val="004658C5"/>
    <w:rsid w:val="00465A5B"/>
    <w:rsid w:val="004660F6"/>
    <w:rsid w:val="00466269"/>
    <w:rsid w:val="004664F0"/>
    <w:rsid w:val="00466608"/>
    <w:rsid w:val="0046667A"/>
    <w:rsid w:val="00466735"/>
    <w:rsid w:val="0046698F"/>
    <w:rsid w:val="00466FCB"/>
    <w:rsid w:val="004671AE"/>
    <w:rsid w:val="004672B1"/>
    <w:rsid w:val="004672EF"/>
    <w:rsid w:val="0046732E"/>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2016"/>
    <w:rsid w:val="00472039"/>
    <w:rsid w:val="0047209C"/>
    <w:rsid w:val="004720D5"/>
    <w:rsid w:val="00472355"/>
    <w:rsid w:val="00472384"/>
    <w:rsid w:val="00472423"/>
    <w:rsid w:val="004728DE"/>
    <w:rsid w:val="0047297D"/>
    <w:rsid w:val="00472C48"/>
    <w:rsid w:val="00472EB7"/>
    <w:rsid w:val="004730D6"/>
    <w:rsid w:val="0047351A"/>
    <w:rsid w:val="004736AF"/>
    <w:rsid w:val="00473B52"/>
    <w:rsid w:val="00473BCA"/>
    <w:rsid w:val="00473E75"/>
    <w:rsid w:val="00473F03"/>
    <w:rsid w:val="00473F20"/>
    <w:rsid w:val="00473F99"/>
    <w:rsid w:val="00474059"/>
    <w:rsid w:val="00474153"/>
    <w:rsid w:val="004741B0"/>
    <w:rsid w:val="004741ED"/>
    <w:rsid w:val="00474200"/>
    <w:rsid w:val="00474489"/>
    <w:rsid w:val="00474494"/>
    <w:rsid w:val="004747C0"/>
    <w:rsid w:val="00474901"/>
    <w:rsid w:val="00474D4D"/>
    <w:rsid w:val="00474DB4"/>
    <w:rsid w:val="00474F7A"/>
    <w:rsid w:val="00475106"/>
    <w:rsid w:val="004755A4"/>
    <w:rsid w:val="004755B2"/>
    <w:rsid w:val="00475607"/>
    <w:rsid w:val="004759D6"/>
    <w:rsid w:val="00475DDF"/>
    <w:rsid w:val="00475EF9"/>
    <w:rsid w:val="004760A4"/>
    <w:rsid w:val="00476129"/>
    <w:rsid w:val="0047647F"/>
    <w:rsid w:val="00476816"/>
    <w:rsid w:val="00476822"/>
    <w:rsid w:val="004768A1"/>
    <w:rsid w:val="004769D3"/>
    <w:rsid w:val="00477B54"/>
    <w:rsid w:val="00477B57"/>
    <w:rsid w:val="00480096"/>
    <w:rsid w:val="004802F4"/>
    <w:rsid w:val="004807A8"/>
    <w:rsid w:val="0048093B"/>
    <w:rsid w:val="004809A3"/>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DB"/>
    <w:rsid w:val="00484762"/>
    <w:rsid w:val="0048479B"/>
    <w:rsid w:val="00484A1F"/>
    <w:rsid w:val="00484B12"/>
    <w:rsid w:val="00484B2D"/>
    <w:rsid w:val="00484B3E"/>
    <w:rsid w:val="00484EE4"/>
    <w:rsid w:val="004852EE"/>
    <w:rsid w:val="00485546"/>
    <w:rsid w:val="00485858"/>
    <w:rsid w:val="00485904"/>
    <w:rsid w:val="00485C1D"/>
    <w:rsid w:val="00485E19"/>
    <w:rsid w:val="0048613E"/>
    <w:rsid w:val="00486215"/>
    <w:rsid w:val="00486672"/>
    <w:rsid w:val="00486A3E"/>
    <w:rsid w:val="00486AC4"/>
    <w:rsid w:val="00486BB9"/>
    <w:rsid w:val="00486EC6"/>
    <w:rsid w:val="00486FB8"/>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CE2"/>
    <w:rsid w:val="00490F7C"/>
    <w:rsid w:val="004910E9"/>
    <w:rsid w:val="00491443"/>
    <w:rsid w:val="004915BF"/>
    <w:rsid w:val="00491711"/>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259"/>
    <w:rsid w:val="00493278"/>
    <w:rsid w:val="0049334B"/>
    <w:rsid w:val="004933AD"/>
    <w:rsid w:val="004936C0"/>
    <w:rsid w:val="004936FA"/>
    <w:rsid w:val="0049379C"/>
    <w:rsid w:val="00493956"/>
    <w:rsid w:val="00493F7B"/>
    <w:rsid w:val="004940F6"/>
    <w:rsid w:val="004941FC"/>
    <w:rsid w:val="00494240"/>
    <w:rsid w:val="004942E4"/>
    <w:rsid w:val="00494333"/>
    <w:rsid w:val="00494904"/>
    <w:rsid w:val="004949B4"/>
    <w:rsid w:val="00494C2E"/>
    <w:rsid w:val="00494D50"/>
    <w:rsid w:val="00494EF5"/>
    <w:rsid w:val="00495188"/>
    <w:rsid w:val="0049534C"/>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F8"/>
    <w:rsid w:val="00497D3E"/>
    <w:rsid w:val="004A039F"/>
    <w:rsid w:val="004A053C"/>
    <w:rsid w:val="004A06C1"/>
    <w:rsid w:val="004A0B5A"/>
    <w:rsid w:val="004A0B66"/>
    <w:rsid w:val="004A1240"/>
    <w:rsid w:val="004A1346"/>
    <w:rsid w:val="004A1636"/>
    <w:rsid w:val="004A1C93"/>
    <w:rsid w:val="004A1F90"/>
    <w:rsid w:val="004A24C2"/>
    <w:rsid w:val="004A273A"/>
    <w:rsid w:val="004A2810"/>
    <w:rsid w:val="004A2945"/>
    <w:rsid w:val="004A2C49"/>
    <w:rsid w:val="004A2EE2"/>
    <w:rsid w:val="004A30E8"/>
    <w:rsid w:val="004A35D1"/>
    <w:rsid w:val="004A3719"/>
    <w:rsid w:val="004A3941"/>
    <w:rsid w:val="004A3CF7"/>
    <w:rsid w:val="004A3DB8"/>
    <w:rsid w:val="004A3E15"/>
    <w:rsid w:val="004A3FA4"/>
    <w:rsid w:val="004A406D"/>
    <w:rsid w:val="004A40A3"/>
    <w:rsid w:val="004A40C0"/>
    <w:rsid w:val="004A425A"/>
    <w:rsid w:val="004A4329"/>
    <w:rsid w:val="004A43A8"/>
    <w:rsid w:val="004A44F5"/>
    <w:rsid w:val="004A458C"/>
    <w:rsid w:val="004A4670"/>
    <w:rsid w:val="004A4848"/>
    <w:rsid w:val="004A48BB"/>
    <w:rsid w:val="004A4CB1"/>
    <w:rsid w:val="004A4F52"/>
    <w:rsid w:val="004A4F8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86A"/>
    <w:rsid w:val="004A78F8"/>
    <w:rsid w:val="004B00A9"/>
    <w:rsid w:val="004B0420"/>
    <w:rsid w:val="004B0495"/>
    <w:rsid w:val="004B0575"/>
    <w:rsid w:val="004B07E2"/>
    <w:rsid w:val="004B0983"/>
    <w:rsid w:val="004B0A52"/>
    <w:rsid w:val="004B0BD6"/>
    <w:rsid w:val="004B1124"/>
    <w:rsid w:val="004B1186"/>
    <w:rsid w:val="004B14FA"/>
    <w:rsid w:val="004B1565"/>
    <w:rsid w:val="004B1D68"/>
    <w:rsid w:val="004B1FD7"/>
    <w:rsid w:val="004B2032"/>
    <w:rsid w:val="004B2764"/>
    <w:rsid w:val="004B2C16"/>
    <w:rsid w:val="004B2C7A"/>
    <w:rsid w:val="004B2EF7"/>
    <w:rsid w:val="004B2FC6"/>
    <w:rsid w:val="004B350E"/>
    <w:rsid w:val="004B3630"/>
    <w:rsid w:val="004B3737"/>
    <w:rsid w:val="004B39DB"/>
    <w:rsid w:val="004B3B77"/>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107"/>
    <w:rsid w:val="004B6150"/>
    <w:rsid w:val="004B6486"/>
    <w:rsid w:val="004B65C1"/>
    <w:rsid w:val="004B662A"/>
    <w:rsid w:val="004B6E3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490"/>
    <w:rsid w:val="004C0721"/>
    <w:rsid w:val="004C100B"/>
    <w:rsid w:val="004C130F"/>
    <w:rsid w:val="004C1409"/>
    <w:rsid w:val="004C147D"/>
    <w:rsid w:val="004C153A"/>
    <w:rsid w:val="004C16AA"/>
    <w:rsid w:val="004C19F0"/>
    <w:rsid w:val="004C1D42"/>
    <w:rsid w:val="004C2112"/>
    <w:rsid w:val="004C2120"/>
    <w:rsid w:val="004C228C"/>
    <w:rsid w:val="004C22D4"/>
    <w:rsid w:val="004C22FC"/>
    <w:rsid w:val="004C2840"/>
    <w:rsid w:val="004C288A"/>
    <w:rsid w:val="004C2F53"/>
    <w:rsid w:val="004C2F6C"/>
    <w:rsid w:val="004C306D"/>
    <w:rsid w:val="004C325D"/>
    <w:rsid w:val="004C32FF"/>
    <w:rsid w:val="004C3317"/>
    <w:rsid w:val="004C36AD"/>
    <w:rsid w:val="004C36B4"/>
    <w:rsid w:val="004C3976"/>
    <w:rsid w:val="004C39EC"/>
    <w:rsid w:val="004C3D8B"/>
    <w:rsid w:val="004C3DB9"/>
    <w:rsid w:val="004C3DCE"/>
    <w:rsid w:val="004C3E06"/>
    <w:rsid w:val="004C3F4B"/>
    <w:rsid w:val="004C4082"/>
    <w:rsid w:val="004C40CF"/>
    <w:rsid w:val="004C43B8"/>
    <w:rsid w:val="004C486E"/>
    <w:rsid w:val="004C4A2C"/>
    <w:rsid w:val="004C4A30"/>
    <w:rsid w:val="004C4AE7"/>
    <w:rsid w:val="004C4BCC"/>
    <w:rsid w:val="004C4D88"/>
    <w:rsid w:val="004C508A"/>
    <w:rsid w:val="004C50AA"/>
    <w:rsid w:val="004C51EB"/>
    <w:rsid w:val="004C5516"/>
    <w:rsid w:val="004C554D"/>
    <w:rsid w:val="004C5695"/>
    <w:rsid w:val="004C5868"/>
    <w:rsid w:val="004C58D8"/>
    <w:rsid w:val="004C59D6"/>
    <w:rsid w:val="004C5BB5"/>
    <w:rsid w:val="004C5E1F"/>
    <w:rsid w:val="004C5E27"/>
    <w:rsid w:val="004C5E60"/>
    <w:rsid w:val="004C5E8F"/>
    <w:rsid w:val="004C5F7D"/>
    <w:rsid w:val="004C61F5"/>
    <w:rsid w:val="004C64F6"/>
    <w:rsid w:val="004C6B5D"/>
    <w:rsid w:val="004C6C22"/>
    <w:rsid w:val="004C704C"/>
    <w:rsid w:val="004C7211"/>
    <w:rsid w:val="004C7D3A"/>
    <w:rsid w:val="004D036F"/>
    <w:rsid w:val="004D03CC"/>
    <w:rsid w:val="004D053C"/>
    <w:rsid w:val="004D05FF"/>
    <w:rsid w:val="004D074C"/>
    <w:rsid w:val="004D0872"/>
    <w:rsid w:val="004D0CF5"/>
    <w:rsid w:val="004D0E23"/>
    <w:rsid w:val="004D0FEC"/>
    <w:rsid w:val="004D10AC"/>
    <w:rsid w:val="004D10FD"/>
    <w:rsid w:val="004D1154"/>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7ED"/>
    <w:rsid w:val="004D598D"/>
    <w:rsid w:val="004D5BE8"/>
    <w:rsid w:val="004D5E46"/>
    <w:rsid w:val="004D64B2"/>
    <w:rsid w:val="004D66D9"/>
    <w:rsid w:val="004D6765"/>
    <w:rsid w:val="004D679C"/>
    <w:rsid w:val="004D6B60"/>
    <w:rsid w:val="004D6FC1"/>
    <w:rsid w:val="004D7442"/>
    <w:rsid w:val="004D7568"/>
    <w:rsid w:val="004D78AA"/>
    <w:rsid w:val="004D79C6"/>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D7B"/>
    <w:rsid w:val="004E1FF2"/>
    <w:rsid w:val="004E2740"/>
    <w:rsid w:val="004E2772"/>
    <w:rsid w:val="004E2DF0"/>
    <w:rsid w:val="004E2EAE"/>
    <w:rsid w:val="004E31D9"/>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9DD"/>
    <w:rsid w:val="004E5D39"/>
    <w:rsid w:val="004E5E8F"/>
    <w:rsid w:val="004E5F14"/>
    <w:rsid w:val="004E6220"/>
    <w:rsid w:val="004E6330"/>
    <w:rsid w:val="004E6474"/>
    <w:rsid w:val="004E6487"/>
    <w:rsid w:val="004E651E"/>
    <w:rsid w:val="004E6729"/>
    <w:rsid w:val="004E6857"/>
    <w:rsid w:val="004E69DB"/>
    <w:rsid w:val="004E6B94"/>
    <w:rsid w:val="004E6E66"/>
    <w:rsid w:val="004E6FF2"/>
    <w:rsid w:val="004E7095"/>
    <w:rsid w:val="004E70BF"/>
    <w:rsid w:val="004E75E3"/>
    <w:rsid w:val="004E7627"/>
    <w:rsid w:val="004E7761"/>
    <w:rsid w:val="004E783E"/>
    <w:rsid w:val="004E79D9"/>
    <w:rsid w:val="004E7A13"/>
    <w:rsid w:val="004E7ADD"/>
    <w:rsid w:val="004E7D16"/>
    <w:rsid w:val="004F0319"/>
    <w:rsid w:val="004F0731"/>
    <w:rsid w:val="004F0747"/>
    <w:rsid w:val="004F0ACD"/>
    <w:rsid w:val="004F0E5A"/>
    <w:rsid w:val="004F0F71"/>
    <w:rsid w:val="004F0FD2"/>
    <w:rsid w:val="004F104B"/>
    <w:rsid w:val="004F1073"/>
    <w:rsid w:val="004F128F"/>
    <w:rsid w:val="004F1420"/>
    <w:rsid w:val="004F15DE"/>
    <w:rsid w:val="004F1A6A"/>
    <w:rsid w:val="004F1DDB"/>
    <w:rsid w:val="004F1F4D"/>
    <w:rsid w:val="004F2217"/>
    <w:rsid w:val="004F22E1"/>
    <w:rsid w:val="004F25D1"/>
    <w:rsid w:val="004F2607"/>
    <w:rsid w:val="004F292C"/>
    <w:rsid w:val="004F2A6D"/>
    <w:rsid w:val="004F2BAB"/>
    <w:rsid w:val="004F2BDE"/>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FDD"/>
    <w:rsid w:val="004F50AD"/>
    <w:rsid w:val="004F535D"/>
    <w:rsid w:val="004F54BD"/>
    <w:rsid w:val="004F599C"/>
    <w:rsid w:val="004F6066"/>
    <w:rsid w:val="004F6349"/>
    <w:rsid w:val="004F639C"/>
    <w:rsid w:val="004F6435"/>
    <w:rsid w:val="004F66C8"/>
    <w:rsid w:val="004F670B"/>
    <w:rsid w:val="004F68E3"/>
    <w:rsid w:val="004F6B36"/>
    <w:rsid w:val="004F6DC6"/>
    <w:rsid w:val="004F6E67"/>
    <w:rsid w:val="004F70B5"/>
    <w:rsid w:val="004F75F7"/>
    <w:rsid w:val="004F7691"/>
    <w:rsid w:val="004F78C8"/>
    <w:rsid w:val="004F79A5"/>
    <w:rsid w:val="004F7A5D"/>
    <w:rsid w:val="004F7B83"/>
    <w:rsid w:val="004F7D30"/>
    <w:rsid w:val="004F7DAE"/>
    <w:rsid w:val="0050023C"/>
    <w:rsid w:val="00500AC9"/>
    <w:rsid w:val="00500DA9"/>
    <w:rsid w:val="00500FA8"/>
    <w:rsid w:val="005013E9"/>
    <w:rsid w:val="00501649"/>
    <w:rsid w:val="00501682"/>
    <w:rsid w:val="005016C9"/>
    <w:rsid w:val="005017FC"/>
    <w:rsid w:val="00501942"/>
    <w:rsid w:val="00501BD4"/>
    <w:rsid w:val="00501E75"/>
    <w:rsid w:val="005024F5"/>
    <w:rsid w:val="00502573"/>
    <w:rsid w:val="0050271D"/>
    <w:rsid w:val="00502728"/>
    <w:rsid w:val="00502DA6"/>
    <w:rsid w:val="0050319D"/>
    <w:rsid w:val="005031B4"/>
    <w:rsid w:val="00503228"/>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93D"/>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C6"/>
    <w:rsid w:val="005100D9"/>
    <w:rsid w:val="0051058D"/>
    <w:rsid w:val="0051066B"/>
    <w:rsid w:val="00510766"/>
    <w:rsid w:val="0051082E"/>
    <w:rsid w:val="00510C64"/>
    <w:rsid w:val="005110C6"/>
    <w:rsid w:val="00511373"/>
    <w:rsid w:val="0051152D"/>
    <w:rsid w:val="00511773"/>
    <w:rsid w:val="00511991"/>
    <w:rsid w:val="00511B2D"/>
    <w:rsid w:val="00511BAD"/>
    <w:rsid w:val="00511C30"/>
    <w:rsid w:val="00511F0E"/>
    <w:rsid w:val="005120CB"/>
    <w:rsid w:val="0051249E"/>
    <w:rsid w:val="00512545"/>
    <w:rsid w:val="00512594"/>
    <w:rsid w:val="00512649"/>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F0"/>
    <w:rsid w:val="0051687D"/>
    <w:rsid w:val="00516B04"/>
    <w:rsid w:val="00517139"/>
    <w:rsid w:val="0051713F"/>
    <w:rsid w:val="00517299"/>
    <w:rsid w:val="005176F7"/>
    <w:rsid w:val="005177DB"/>
    <w:rsid w:val="00517871"/>
    <w:rsid w:val="005178F0"/>
    <w:rsid w:val="00517A3D"/>
    <w:rsid w:val="00517A74"/>
    <w:rsid w:val="00517EE4"/>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A1"/>
    <w:rsid w:val="005264CD"/>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1EE"/>
    <w:rsid w:val="00531258"/>
    <w:rsid w:val="005315AC"/>
    <w:rsid w:val="005315F7"/>
    <w:rsid w:val="00531660"/>
    <w:rsid w:val="00531696"/>
    <w:rsid w:val="005316E3"/>
    <w:rsid w:val="00531746"/>
    <w:rsid w:val="00531919"/>
    <w:rsid w:val="00531A60"/>
    <w:rsid w:val="00531AA2"/>
    <w:rsid w:val="00531CAC"/>
    <w:rsid w:val="00531D5E"/>
    <w:rsid w:val="00532033"/>
    <w:rsid w:val="005320B8"/>
    <w:rsid w:val="00532370"/>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84F"/>
    <w:rsid w:val="00534959"/>
    <w:rsid w:val="00534BBD"/>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C88"/>
    <w:rsid w:val="00540D31"/>
    <w:rsid w:val="00540D35"/>
    <w:rsid w:val="00540D81"/>
    <w:rsid w:val="00540D97"/>
    <w:rsid w:val="00540EBE"/>
    <w:rsid w:val="00540F79"/>
    <w:rsid w:val="00541207"/>
    <w:rsid w:val="0054132D"/>
    <w:rsid w:val="00541555"/>
    <w:rsid w:val="005415DA"/>
    <w:rsid w:val="00541AD3"/>
    <w:rsid w:val="00541B36"/>
    <w:rsid w:val="00541CD1"/>
    <w:rsid w:val="00541DC9"/>
    <w:rsid w:val="00541E06"/>
    <w:rsid w:val="00541EF0"/>
    <w:rsid w:val="00541FCC"/>
    <w:rsid w:val="00542053"/>
    <w:rsid w:val="0054209A"/>
    <w:rsid w:val="005420E4"/>
    <w:rsid w:val="005421B1"/>
    <w:rsid w:val="00542212"/>
    <w:rsid w:val="0054284A"/>
    <w:rsid w:val="005429E1"/>
    <w:rsid w:val="00542B25"/>
    <w:rsid w:val="00542E38"/>
    <w:rsid w:val="005433E9"/>
    <w:rsid w:val="00543983"/>
    <w:rsid w:val="00543AC9"/>
    <w:rsid w:val="00543AE6"/>
    <w:rsid w:val="00543B25"/>
    <w:rsid w:val="00543BCD"/>
    <w:rsid w:val="00543DE6"/>
    <w:rsid w:val="00543F80"/>
    <w:rsid w:val="0054402D"/>
    <w:rsid w:val="005446DB"/>
    <w:rsid w:val="0054492F"/>
    <w:rsid w:val="00544BD5"/>
    <w:rsid w:val="00545039"/>
    <w:rsid w:val="00545139"/>
    <w:rsid w:val="00545171"/>
    <w:rsid w:val="00545239"/>
    <w:rsid w:val="00545306"/>
    <w:rsid w:val="0054552D"/>
    <w:rsid w:val="00545B6F"/>
    <w:rsid w:val="00545B72"/>
    <w:rsid w:val="00545D40"/>
    <w:rsid w:val="00545DCC"/>
    <w:rsid w:val="00545EE0"/>
    <w:rsid w:val="00545EE7"/>
    <w:rsid w:val="00546087"/>
    <w:rsid w:val="0054637F"/>
    <w:rsid w:val="00546442"/>
    <w:rsid w:val="005465AC"/>
    <w:rsid w:val="00546609"/>
    <w:rsid w:val="005467F8"/>
    <w:rsid w:val="0054685F"/>
    <w:rsid w:val="00546860"/>
    <w:rsid w:val="00546C93"/>
    <w:rsid w:val="00547183"/>
    <w:rsid w:val="005471CF"/>
    <w:rsid w:val="005473EF"/>
    <w:rsid w:val="00547524"/>
    <w:rsid w:val="005476CA"/>
    <w:rsid w:val="005478D7"/>
    <w:rsid w:val="00547F9C"/>
    <w:rsid w:val="005501FB"/>
    <w:rsid w:val="005503D2"/>
    <w:rsid w:val="005505D3"/>
    <w:rsid w:val="005505D4"/>
    <w:rsid w:val="005506ED"/>
    <w:rsid w:val="00550771"/>
    <w:rsid w:val="005507E7"/>
    <w:rsid w:val="0055095F"/>
    <w:rsid w:val="0055098E"/>
    <w:rsid w:val="005509B9"/>
    <w:rsid w:val="005509D8"/>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30A1"/>
    <w:rsid w:val="00553207"/>
    <w:rsid w:val="00553475"/>
    <w:rsid w:val="00553679"/>
    <w:rsid w:val="0055370A"/>
    <w:rsid w:val="0055396A"/>
    <w:rsid w:val="00553AE7"/>
    <w:rsid w:val="00553E7F"/>
    <w:rsid w:val="00553FC8"/>
    <w:rsid w:val="00553FF7"/>
    <w:rsid w:val="00554519"/>
    <w:rsid w:val="00554554"/>
    <w:rsid w:val="00554643"/>
    <w:rsid w:val="005546F8"/>
    <w:rsid w:val="00554735"/>
    <w:rsid w:val="005548AC"/>
    <w:rsid w:val="00554FE7"/>
    <w:rsid w:val="0055508D"/>
    <w:rsid w:val="005550F2"/>
    <w:rsid w:val="00555341"/>
    <w:rsid w:val="00555A5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E9E"/>
    <w:rsid w:val="00557648"/>
    <w:rsid w:val="005577C4"/>
    <w:rsid w:val="00557D30"/>
    <w:rsid w:val="00560344"/>
    <w:rsid w:val="005603D9"/>
    <w:rsid w:val="00560420"/>
    <w:rsid w:val="0056044E"/>
    <w:rsid w:val="0056055F"/>
    <w:rsid w:val="005607CA"/>
    <w:rsid w:val="005608DB"/>
    <w:rsid w:val="00561038"/>
    <w:rsid w:val="00561075"/>
    <w:rsid w:val="00561329"/>
    <w:rsid w:val="00561446"/>
    <w:rsid w:val="0056153B"/>
    <w:rsid w:val="005617D0"/>
    <w:rsid w:val="005618F1"/>
    <w:rsid w:val="00561AC8"/>
    <w:rsid w:val="00561AD8"/>
    <w:rsid w:val="00561C44"/>
    <w:rsid w:val="00561E31"/>
    <w:rsid w:val="00561FF7"/>
    <w:rsid w:val="005621E4"/>
    <w:rsid w:val="005623E4"/>
    <w:rsid w:val="005624BB"/>
    <w:rsid w:val="0056253B"/>
    <w:rsid w:val="0056256F"/>
    <w:rsid w:val="005627B4"/>
    <w:rsid w:val="005629EA"/>
    <w:rsid w:val="00562DAE"/>
    <w:rsid w:val="00562DD8"/>
    <w:rsid w:val="00562ED1"/>
    <w:rsid w:val="00562F79"/>
    <w:rsid w:val="00562FBC"/>
    <w:rsid w:val="00563140"/>
    <w:rsid w:val="00563370"/>
    <w:rsid w:val="0056349C"/>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532"/>
    <w:rsid w:val="0056663D"/>
    <w:rsid w:val="005668B5"/>
    <w:rsid w:val="00566ADD"/>
    <w:rsid w:val="00566D9F"/>
    <w:rsid w:val="00566EFD"/>
    <w:rsid w:val="00566FBD"/>
    <w:rsid w:val="00567211"/>
    <w:rsid w:val="005672DB"/>
    <w:rsid w:val="00567674"/>
    <w:rsid w:val="00567C2A"/>
    <w:rsid w:val="00567C4F"/>
    <w:rsid w:val="00567DAA"/>
    <w:rsid w:val="00567EDB"/>
    <w:rsid w:val="00567F2D"/>
    <w:rsid w:val="00570154"/>
    <w:rsid w:val="00570896"/>
    <w:rsid w:val="00570964"/>
    <w:rsid w:val="00571152"/>
    <w:rsid w:val="005715E8"/>
    <w:rsid w:val="005717D2"/>
    <w:rsid w:val="00571987"/>
    <w:rsid w:val="00571C53"/>
    <w:rsid w:val="00571C5B"/>
    <w:rsid w:val="00571FD3"/>
    <w:rsid w:val="00572088"/>
    <w:rsid w:val="0057212C"/>
    <w:rsid w:val="00572941"/>
    <w:rsid w:val="00572B74"/>
    <w:rsid w:val="00572CB1"/>
    <w:rsid w:val="00572DEE"/>
    <w:rsid w:val="0057335A"/>
    <w:rsid w:val="005735DF"/>
    <w:rsid w:val="00573815"/>
    <w:rsid w:val="0057393D"/>
    <w:rsid w:val="00573978"/>
    <w:rsid w:val="00573AC3"/>
    <w:rsid w:val="00573E28"/>
    <w:rsid w:val="005740C0"/>
    <w:rsid w:val="00574280"/>
    <w:rsid w:val="005742E1"/>
    <w:rsid w:val="00574424"/>
    <w:rsid w:val="005744BF"/>
    <w:rsid w:val="0057456B"/>
    <w:rsid w:val="00574C88"/>
    <w:rsid w:val="00574F21"/>
    <w:rsid w:val="00575315"/>
    <w:rsid w:val="00575506"/>
    <w:rsid w:val="00575E57"/>
    <w:rsid w:val="0057601E"/>
    <w:rsid w:val="005760AC"/>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77F"/>
    <w:rsid w:val="005779CF"/>
    <w:rsid w:val="00577BEE"/>
    <w:rsid w:val="00577DDD"/>
    <w:rsid w:val="00577F3D"/>
    <w:rsid w:val="00577FA5"/>
    <w:rsid w:val="00580073"/>
    <w:rsid w:val="00580669"/>
    <w:rsid w:val="00580B04"/>
    <w:rsid w:val="00580B68"/>
    <w:rsid w:val="00580D5A"/>
    <w:rsid w:val="00580F2F"/>
    <w:rsid w:val="00581066"/>
    <w:rsid w:val="005811FF"/>
    <w:rsid w:val="00581413"/>
    <w:rsid w:val="00581442"/>
    <w:rsid w:val="00581498"/>
    <w:rsid w:val="0058159F"/>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61D"/>
    <w:rsid w:val="005839EF"/>
    <w:rsid w:val="00583E24"/>
    <w:rsid w:val="00584267"/>
    <w:rsid w:val="005845B8"/>
    <w:rsid w:val="005845EF"/>
    <w:rsid w:val="00584D9D"/>
    <w:rsid w:val="00584EAC"/>
    <w:rsid w:val="00585427"/>
    <w:rsid w:val="0058555E"/>
    <w:rsid w:val="0058561C"/>
    <w:rsid w:val="00585CE1"/>
    <w:rsid w:val="00585D4C"/>
    <w:rsid w:val="00585D87"/>
    <w:rsid w:val="00585DE7"/>
    <w:rsid w:val="00585ECD"/>
    <w:rsid w:val="005863A7"/>
    <w:rsid w:val="005864DF"/>
    <w:rsid w:val="00586571"/>
    <w:rsid w:val="005865DE"/>
    <w:rsid w:val="005865EA"/>
    <w:rsid w:val="005866D5"/>
    <w:rsid w:val="00586D23"/>
    <w:rsid w:val="00586F1B"/>
    <w:rsid w:val="0058716D"/>
    <w:rsid w:val="0058773E"/>
    <w:rsid w:val="00587A6C"/>
    <w:rsid w:val="005900BF"/>
    <w:rsid w:val="005902D0"/>
    <w:rsid w:val="00590CA4"/>
    <w:rsid w:val="00590CA6"/>
    <w:rsid w:val="00590CB2"/>
    <w:rsid w:val="00590CFA"/>
    <w:rsid w:val="00590F63"/>
    <w:rsid w:val="005915BE"/>
    <w:rsid w:val="005917C0"/>
    <w:rsid w:val="0059195C"/>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208"/>
    <w:rsid w:val="00594506"/>
    <w:rsid w:val="00594523"/>
    <w:rsid w:val="005947B9"/>
    <w:rsid w:val="005947D3"/>
    <w:rsid w:val="00594B0A"/>
    <w:rsid w:val="00594DAE"/>
    <w:rsid w:val="00594F05"/>
    <w:rsid w:val="00595335"/>
    <w:rsid w:val="00595416"/>
    <w:rsid w:val="00595436"/>
    <w:rsid w:val="0059548B"/>
    <w:rsid w:val="005955B7"/>
    <w:rsid w:val="00595632"/>
    <w:rsid w:val="00595729"/>
    <w:rsid w:val="00595AAA"/>
    <w:rsid w:val="00595C20"/>
    <w:rsid w:val="00596072"/>
    <w:rsid w:val="005962A8"/>
    <w:rsid w:val="005965CF"/>
    <w:rsid w:val="005965E6"/>
    <w:rsid w:val="0059661E"/>
    <w:rsid w:val="00596926"/>
    <w:rsid w:val="00596BB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E54"/>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F44"/>
    <w:rsid w:val="005A2F45"/>
    <w:rsid w:val="005A2F85"/>
    <w:rsid w:val="005A307E"/>
    <w:rsid w:val="005A30B5"/>
    <w:rsid w:val="005A36BC"/>
    <w:rsid w:val="005A37E5"/>
    <w:rsid w:val="005A3933"/>
    <w:rsid w:val="005A3B89"/>
    <w:rsid w:val="005A3DBA"/>
    <w:rsid w:val="005A3EC6"/>
    <w:rsid w:val="005A44AE"/>
    <w:rsid w:val="005A44D3"/>
    <w:rsid w:val="005A4A2A"/>
    <w:rsid w:val="005A4BB0"/>
    <w:rsid w:val="005A4EB2"/>
    <w:rsid w:val="005A4FD3"/>
    <w:rsid w:val="005A523A"/>
    <w:rsid w:val="005A532E"/>
    <w:rsid w:val="005A536D"/>
    <w:rsid w:val="005A53AD"/>
    <w:rsid w:val="005A5532"/>
    <w:rsid w:val="005A5855"/>
    <w:rsid w:val="005A594D"/>
    <w:rsid w:val="005A5953"/>
    <w:rsid w:val="005A5AB5"/>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2E6"/>
    <w:rsid w:val="005B0464"/>
    <w:rsid w:val="005B0730"/>
    <w:rsid w:val="005B0789"/>
    <w:rsid w:val="005B0DC3"/>
    <w:rsid w:val="005B0EA7"/>
    <w:rsid w:val="005B11F1"/>
    <w:rsid w:val="005B12A8"/>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C99"/>
    <w:rsid w:val="005B3E7B"/>
    <w:rsid w:val="005B3EFF"/>
    <w:rsid w:val="005B404D"/>
    <w:rsid w:val="005B40C9"/>
    <w:rsid w:val="005B4888"/>
    <w:rsid w:val="005B49B4"/>
    <w:rsid w:val="005B4D05"/>
    <w:rsid w:val="005B57CD"/>
    <w:rsid w:val="005B58F8"/>
    <w:rsid w:val="005B5F99"/>
    <w:rsid w:val="005B5FF2"/>
    <w:rsid w:val="005B603E"/>
    <w:rsid w:val="005B60C4"/>
    <w:rsid w:val="005B60D3"/>
    <w:rsid w:val="005B65A2"/>
    <w:rsid w:val="005B670A"/>
    <w:rsid w:val="005B6903"/>
    <w:rsid w:val="005B69B6"/>
    <w:rsid w:val="005B6A92"/>
    <w:rsid w:val="005B6B20"/>
    <w:rsid w:val="005B6BD4"/>
    <w:rsid w:val="005B6C58"/>
    <w:rsid w:val="005B6DDD"/>
    <w:rsid w:val="005B6E54"/>
    <w:rsid w:val="005B7074"/>
    <w:rsid w:val="005B71B7"/>
    <w:rsid w:val="005B7328"/>
    <w:rsid w:val="005B752E"/>
    <w:rsid w:val="005B7BBC"/>
    <w:rsid w:val="005C0398"/>
    <w:rsid w:val="005C04CD"/>
    <w:rsid w:val="005C0C8D"/>
    <w:rsid w:val="005C0D6F"/>
    <w:rsid w:val="005C0E2C"/>
    <w:rsid w:val="005C11B0"/>
    <w:rsid w:val="005C129A"/>
    <w:rsid w:val="005C17B9"/>
    <w:rsid w:val="005C1913"/>
    <w:rsid w:val="005C1B09"/>
    <w:rsid w:val="005C1E5C"/>
    <w:rsid w:val="005C1E93"/>
    <w:rsid w:val="005C21A6"/>
    <w:rsid w:val="005C2210"/>
    <w:rsid w:val="005C2594"/>
    <w:rsid w:val="005C25B6"/>
    <w:rsid w:val="005C29AA"/>
    <w:rsid w:val="005C2B1E"/>
    <w:rsid w:val="005C2E53"/>
    <w:rsid w:val="005C3002"/>
    <w:rsid w:val="005C307B"/>
    <w:rsid w:val="005C342F"/>
    <w:rsid w:val="005C3973"/>
    <w:rsid w:val="005C39A4"/>
    <w:rsid w:val="005C3BDD"/>
    <w:rsid w:val="005C3F31"/>
    <w:rsid w:val="005C4021"/>
    <w:rsid w:val="005C404B"/>
    <w:rsid w:val="005C4719"/>
    <w:rsid w:val="005C4A16"/>
    <w:rsid w:val="005C4A32"/>
    <w:rsid w:val="005C4BC1"/>
    <w:rsid w:val="005C4D3D"/>
    <w:rsid w:val="005C54D3"/>
    <w:rsid w:val="005C5540"/>
    <w:rsid w:val="005C5719"/>
    <w:rsid w:val="005C5911"/>
    <w:rsid w:val="005C5944"/>
    <w:rsid w:val="005C5A89"/>
    <w:rsid w:val="005C5B2A"/>
    <w:rsid w:val="005C5E5C"/>
    <w:rsid w:val="005C6375"/>
    <w:rsid w:val="005C63CC"/>
    <w:rsid w:val="005C65F6"/>
    <w:rsid w:val="005C668A"/>
    <w:rsid w:val="005C68F2"/>
    <w:rsid w:val="005C6B27"/>
    <w:rsid w:val="005C6B7E"/>
    <w:rsid w:val="005C6BF1"/>
    <w:rsid w:val="005C6FAA"/>
    <w:rsid w:val="005C710E"/>
    <w:rsid w:val="005C7294"/>
    <w:rsid w:val="005C737F"/>
    <w:rsid w:val="005C7384"/>
    <w:rsid w:val="005C76C6"/>
    <w:rsid w:val="005C7811"/>
    <w:rsid w:val="005C7C45"/>
    <w:rsid w:val="005C7F60"/>
    <w:rsid w:val="005D0079"/>
    <w:rsid w:val="005D02EF"/>
    <w:rsid w:val="005D032D"/>
    <w:rsid w:val="005D0456"/>
    <w:rsid w:val="005D04B0"/>
    <w:rsid w:val="005D0859"/>
    <w:rsid w:val="005D088A"/>
    <w:rsid w:val="005D10FC"/>
    <w:rsid w:val="005D15F9"/>
    <w:rsid w:val="005D1BD8"/>
    <w:rsid w:val="005D1CE6"/>
    <w:rsid w:val="005D23E7"/>
    <w:rsid w:val="005D24D1"/>
    <w:rsid w:val="005D2975"/>
    <w:rsid w:val="005D2AB7"/>
    <w:rsid w:val="005D2CCA"/>
    <w:rsid w:val="005D2DE0"/>
    <w:rsid w:val="005D2FFC"/>
    <w:rsid w:val="005D336D"/>
    <w:rsid w:val="005D35FD"/>
    <w:rsid w:val="005D36A2"/>
    <w:rsid w:val="005D3772"/>
    <w:rsid w:val="005D3842"/>
    <w:rsid w:val="005D396D"/>
    <w:rsid w:val="005D3A16"/>
    <w:rsid w:val="005D3B0D"/>
    <w:rsid w:val="005D3BC1"/>
    <w:rsid w:val="005D3D2C"/>
    <w:rsid w:val="005D3F21"/>
    <w:rsid w:val="005D44B3"/>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261"/>
    <w:rsid w:val="005D72C9"/>
    <w:rsid w:val="005D770B"/>
    <w:rsid w:val="005D7A07"/>
    <w:rsid w:val="005D7CC7"/>
    <w:rsid w:val="005D7DA9"/>
    <w:rsid w:val="005E00A6"/>
    <w:rsid w:val="005E019B"/>
    <w:rsid w:val="005E0B26"/>
    <w:rsid w:val="005E1749"/>
    <w:rsid w:val="005E1C8A"/>
    <w:rsid w:val="005E1DA5"/>
    <w:rsid w:val="005E222A"/>
    <w:rsid w:val="005E23E1"/>
    <w:rsid w:val="005E291A"/>
    <w:rsid w:val="005E2B37"/>
    <w:rsid w:val="005E33C3"/>
    <w:rsid w:val="005E3679"/>
    <w:rsid w:val="005E3A8C"/>
    <w:rsid w:val="005E3DB2"/>
    <w:rsid w:val="005E4759"/>
    <w:rsid w:val="005E47C2"/>
    <w:rsid w:val="005E4A56"/>
    <w:rsid w:val="005E4AB6"/>
    <w:rsid w:val="005E4BD8"/>
    <w:rsid w:val="005E4F07"/>
    <w:rsid w:val="005E4FE1"/>
    <w:rsid w:val="005E5327"/>
    <w:rsid w:val="005E55F4"/>
    <w:rsid w:val="005E5605"/>
    <w:rsid w:val="005E58A9"/>
    <w:rsid w:val="005E5AC7"/>
    <w:rsid w:val="005E5B6D"/>
    <w:rsid w:val="005E5D33"/>
    <w:rsid w:val="005E6164"/>
    <w:rsid w:val="005E6402"/>
    <w:rsid w:val="005E6430"/>
    <w:rsid w:val="005E6457"/>
    <w:rsid w:val="005E64C2"/>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639"/>
    <w:rsid w:val="005F0801"/>
    <w:rsid w:val="005F0F57"/>
    <w:rsid w:val="005F0FC1"/>
    <w:rsid w:val="005F0FD2"/>
    <w:rsid w:val="005F10F4"/>
    <w:rsid w:val="005F173C"/>
    <w:rsid w:val="005F18D0"/>
    <w:rsid w:val="005F1AED"/>
    <w:rsid w:val="005F215B"/>
    <w:rsid w:val="005F22AF"/>
    <w:rsid w:val="005F25BE"/>
    <w:rsid w:val="005F2711"/>
    <w:rsid w:val="005F2739"/>
    <w:rsid w:val="005F27CD"/>
    <w:rsid w:val="005F2AB4"/>
    <w:rsid w:val="005F2BAE"/>
    <w:rsid w:val="005F2D37"/>
    <w:rsid w:val="005F311F"/>
    <w:rsid w:val="005F3171"/>
    <w:rsid w:val="005F31BB"/>
    <w:rsid w:val="005F32DD"/>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0B6"/>
    <w:rsid w:val="005F51F0"/>
    <w:rsid w:val="005F57E0"/>
    <w:rsid w:val="005F58FD"/>
    <w:rsid w:val="005F599E"/>
    <w:rsid w:val="005F59C1"/>
    <w:rsid w:val="005F5B2D"/>
    <w:rsid w:val="005F5ED6"/>
    <w:rsid w:val="005F5FE6"/>
    <w:rsid w:val="005F645C"/>
    <w:rsid w:val="005F64D4"/>
    <w:rsid w:val="005F699D"/>
    <w:rsid w:val="005F6C2C"/>
    <w:rsid w:val="005F6EFA"/>
    <w:rsid w:val="005F7011"/>
    <w:rsid w:val="005F70F0"/>
    <w:rsid w:val="005F71A9"/>
    <w:rsid w:val="005F72F4"/>
    <w:rsid w:val="005F741B"/>
    <w:rsid w:val="005F74FA"/>
    <w:rsid w:val="005F7602"/>
    <w:rsid w:val="005F7682"/>
    <w:rsid w:val="005F7CBF"/>
    <w:rsid w:val="005F7E87"/>
    <w:rsid w:val="005F7E9E"/>
    <w:rsid w:val="005F7ED5"/>
    <w:rsid w:val="005F7FB9"/>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A39"/>
    <w:rsid w:val="006046C4"/>
    <w:rsid w:val="00604734"/>
    <w:rsid w:val="00604770"/>
    <w:rsid w:val="00604AD6"/>
    <w:rsid w:val="00604D09"/>
    <w:rsid w:val="00604EDD"/>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E3F"/>
    <w:rsid w:val="0060721E"/>
    <w:rsid w:val="006072FB"/>
    <w:rsid w:val="00607405"/>
    <w:rsid w:val="00607457"/>
    <w:rsid w:val="0060748A"/>
    <w:rsid w:val="00607676"/>
    <w:rsid w:val="006076E4"/>
    <w:rsid w:val="00607948"/>
    <w:rsid w:val="006079E8"/>
    <w:rsid w:val="00607B0C"/>
    <w:rsid w:val="00607ECB"/>
    <w:rsid w:val="0061021C"/>
    <w:rsid w:val="00610920"/>
    <w:rsid w:val="00610B2D"/>
    <w:rsid w:val="00610CCC"/>
    <w:rsid w:val="006114E4"/>
    <w:rsid w:val="00611605"/>
    <w:rsid w:val="00611A40"/>
    <w:rsid w:val="00611FCD"/>
    <w:rsid w:val="0061202C"/>
    <w:rsid w:val="006122B0"/>
    <w:rsid w:val="00612417"/>
    <w:rsid w:val="006124AA"/>
    <w:rsid w:val="006125D5"/>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5A33"/>
    <w:rsid w:val="00615B17"/>
    <w:rsid w:val="00615E7C"/>
    <w:rsid w:val="00615FA2"/>
    <w:rsid w:val="00616057"/>
    <w:rsid w:val="0061636D"/>
    <w:rsid w:val="006168DF"/>
    <w:rsid w:val="0061698F"/>
    <w:rsid w:val="00616A4C"/>
    <w:rsid w:val="00616CB2"/>
    <w:rsid w:val="006174C4"/>
    <w:rsid w:val="00617613"/>
    <w:rsid w:val="00617B36"/>
    <w:rsid w:val="00620093"/>
    <w:rsid w:val="006202D7"/>
    <w:rsid w:val="006203E2"/>
    <w:rsid w:val="00620414"/>
    <w:rsid w:val="0062047E"/>
    <w:rsid w:val="006206D0"/>
    <w:rsid w:val="006207AE"/>
    <w:rsid w:val="00620976"/>
    <w:rsid w:val="00620D10"/>
    <w:rsid w:val="00620E82"/>
    <w:rsid w:val="00620EC4"/>
    <w:rsid w:val="0062105C"/>
    <w:rsid w:val="00621344"/>
    <w:rsid w:val="00621625"/>
    <w:rsid w:val="0062174B"/>
    <w:rsid w:val="006217B5"/>
    <w:rsid w:val="00621899"/>
    <w:rsid w:val="00621B0B"/>
    <w:rsid w:val="00621E23"/>
    <w:rsid w:val="00621F7F"/>
    <w:rsid w:val="0062200A"/>
    <w:rsid w:val="00622120"/>
    <w:rsid w:val="00622343"/>
    <w:rsid w:val="0062264A"/>
    <w:rsid w:val="006229EB"/>
    <w:rsid w:val="00622B52"/>
    <w:rsid w:val="00622BC5"/>
    <w:rsid w:val="00622F60"/>
    <w:rsid w:val="00623071"/>
    <w:rsid w:val="00623114"/>
    <w:rsid w:val="00623180"/>
    <w:rsid w:val="0062330E"/>
    <w:rsid w:val="00623327"/>
    <w:rsid w:val="0062335C"/>
    <w:rsid w:val="006236F1"/>
    <w:rsid w:val="00623B86"/>
    <w:rsid w:val="00623E9D"/>
    <w:rsid w:val="00624010"/>
    <w:rsid w:val="006242E3"/>
    <w:rsid w:val="006247DF"/>
    <w:rsid w:val="00624804"/>
    <w:rsid w:val="00624919"/>
    <w:rsid w:val="006249AF"/>
    <w:rsid w:val="00624A21"/>
    <w:rsid w:val="00624AAA"/>
    <w:rsid w:val="00624BC5"/>
    <w:rsid w:val="0062528A"/>
    <w:rsid w:val="006252D0"/>
    <w:rsid w:val="00625701"/>
    <w:rsid w:val="00625879"/>
    <w:rsid w:val="006259FA"/>
    <w:rsid w:val="00625AFD"/>
    <w:rsid w:val="00625C94"/>
    <w:rsid w:val="00625E11"/>
    <w:rsid w:val="00626043"/>
    <w:rsid w:val="0062606A"/>
    <w:rsid w:val="006261EB"/>
    <w:rsid w:val="00626513"/>
    <w:rsid w:val="00626622"/>
    <w:rsid w:val="00626664"/>
    <w:rsid w:val="00626959"/>
    <w:rsid w:val="006269EF"/>
    <w:rsid w:val="006269F6"/>
    <w:rsid w:val="0062711B"/>
    <w:rsid w:val="006274B7"/>
    <w:rsid w:val="0062759C"/>
    <w:rsid w:val="00627D8F"/>
    <w:rsid w:val="00627E72"/>
    <w:rsid w:val="00627EA6"/>
    <w:rsid w:val="00630146"/>
    <w:rsid w:val="0063019B"/>
    <w:rsid w:val="00630254"/>
    <w:rsid w:val="00630272"/>
    <w:rsid w:val="006302E5"/>
    <w:rsid w:val="00630341"/>
    <w:rsid w:val="006307BB"/>
    <w:rsid w:val="006307CB"/>
    <w:rsid w:val="00630865"/>
    <w:rsid w:val="006309C3"/>
    <w:rsid w:val="00630B19"/>
    <w:rsid w:val="00630BC2"/>
    <w:rsid w:val="00630BFE"/>
    <w:rsid w:val="00630C59"/>
    <w:rsid w:val="00630D89"/>
    <w:rsid w:val="00630FE0"/>
    <w:rsid w:val="00631034"/>
    <w:rsid w:val="00631229"/>
    <w:rsid w:val="00631426"/>
    <w:rsid w:val="006314B3"/>
    <w:rsid w:val="006317F0"/>
    <w:rsid w:val="006318C2"/>
    <w:rsid w:val="00631A0C"/>
    <w:rsid w:val="00631A74"/>
    <w:rsid w:val="00631D94"/>
    <w:rsid w:val="00631EB7"/>
    <w:rsid w:val="00631F57"/>
    <w:rsid w:val="00631F8E"/>
    <w:rsid w:val="00631FC4"/>
    <w:rsid w:val="006322A4"/>
    <w:rsid w:val="006322FC"/>
    <w:rsid w:val="006323A0"/>
    <w:rsid w:val="006325B9"/>
    <w:rsid w:val="0063276B"/>
    <w:rsid w:val="006327B3"/>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674"/>
    <w:rsid w:val="00635835"/>
    <w:rsid w:val="00635F69"/>
    <w:rsid w:val="006362B2"/>
    <w:rsid w:val="00636440"/>
    <w:rsid w:val="0063675D"/>
    <w:rsid w:val="00636942"/>
    <w:rsid w:val="006369C7"/>
    <w:rsid w:val="00636A13"/>
    <w:rsid w:val="00636A1E"/>
    <w:rsid w:val="00636AB1"/>
    <w:rsid w:val="00636BC1"/>
    <w:rsid w:val="00636BE3"/>
    <w:rsid w:val="00636C82"/>
    <w:rsid w:val="00637207"/>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6D"/>
    <w:rsid w:val="00641D8F"/>
    <w:rsid w:val="00641FC0"/>
    <w:rsid w:val="0064202D"/>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8CC"/>
    <w:rsid w:val="00644CBB"/>
    <w:rsid w:val="00644D6E"/>
    <w:rsid w:val="00644EBD"/>
    <w:rsid w:val="00645218"/>
    <w:rsid w:val="0064573F"/>
    <w:rsid w:val="00645AE4"/>
    <w:rsid w:val="006463DB"/>
    <w:rsid w:val="006464DA"/>
    <w:rsid w:val="006465F8"/>
    <w:rsid w:val="0064695D"/>
    <w:rsid w:val="00646A70"/>
    <w:rsid w:val="00646DFA"/>
    <w:rsid w:val="00646E0D"/>
    <w:rsid w:val="00646F0D"/>
    <w:rsid w:val="00646F40"/>
    <w:rsid w:val="0064725E"/>
    <w:rsid w:val="0064736E"/>
    <w:rsid w:val="00647402"/>
    <w:rsid w:val="00647B99"/>
    <w:rsid w:val="00647D06"/>
    <w:rsid w:val="00647E7B"/>
    <w:rsid w:val="00647ED1"/>
    <w:rsid w:val="00650002"/>
    <w:rsid w:val="006502FC"/>
    <w:rsid w:val="00650441"/>
    <w:rsid w:val="00650683"/>
    <w:rsid w:val="00650A9A"/>
    <w:rsid w:val="00650D13"/>
    <w:rsid w:val="00650D42"/>
    <w:rsid w:val="00650F31"/>
    <w:rsid w:val="00651076"/>
    <w:rsid w:val="00651223"/>
    <w:rsid w:val="00651373"/>
    <w:rsid w:val="00651490"/>
    <w:rsid w:val="006514DB"/>
    <w:rsid w:val="0065157A"/>
    <w:rsid w:val="00651918"/>
    <w:rsid w:val="00651A5C"/>
    <w:rsid w:val="00651D5F"/>
    <w:rsid w:val="00651D6E"/>
    <w:rsid w:val="00651E7E"/>
    <w:rsid w:val="00652258"/>
    <w:rsid w:val="006523E8"/>
    <w:rsid w:val="006525C5"/>
    <w:rsid w:val="006527C8"/>
    <w:rsid w:val="006528E9"/>
    <w:rsid w:val="00652BB4"/>
    <w:rsid w:val="00652FC4"/>
    <w:rsid w:val="00653144"/>
    <w:rsid w:val="00653173"/>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C3F"/>
    <w:rsid w:val="00654F6E"/>
    <w:rsid w:val="00655003"/>
    <w:rsid w:val="00655022"/>
    <w:rsid w:val="00655198"/>
    <w:rsid w:val="0065577D"/>
    <w:rsid w:val="006559E7"/>
    <w:rsid w:val="00655F67"/>
    <w:rsid w:val="00656011"/>
    <w:rsid w:val="006563B4"/>
    <w:rsid w:val="006567CE"/>
    <w:rsid w:val="00656ACD"/>
    <w:rsid w:val="006574DF"/>
    <w:rsid w:val="006575D0"/>
    <w:rsid w:val="006579FD"/>
    <w:rsid w:val="00657E2A"/>
    <w:rsid w:val="00657EF2"/>
    <w:rsid w:val="00657FFC"/>
    <w:rsid w:val="006605A7"/>
    <w:rsid w:val="00660807"/>
    <w:rsid w:val="0066093C"/>
    <w:rsid w:val="00660947"/>
    <w:rsid w:val="00660A11"/>
    <w:rsid w:val="00660A2B"/>
    <w:rsid w:val="00660B0B"/>
    <w:rsid w:val="00660C01"/>
    <w:rsid w:val="00660C30"/>
    <w:rsid w:val="00660C46"/>
    <w:rsid w:val="00660E35"/>
    <w:rsid w:val="00661191"/>
    <w:rsid w:val="0066119E"/>
    <w:rsid w:val="006612D1"/>
    <w:rsid w:val="0066157A"/>
    <w:rsid w:val="0066162F"/>
    <w:rsid w:val="006618D4"/>
    <w:rsid w:val="006619A4"/>
    <w:rsid w:val="006621EF"/>
    <w:rsid w:val="0066247E"/>
    <w:rsid w:val="00662533"/>
    <w:rsid w:val="00662727"/>
    <w:rsid w:val="00662898"/>
    <w:rsid w:val="00662E68"/>
    <w:rsid w:val="00662EB7"/>
    <w:rsid w:val="00662EE5"/>
    <w:rsid w:val="006630CB"/>
    <w:rsid w:val="0066327C"/>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829"/>
    <w:rsid w:val="006659C6"/>
    <w:rsid w:val="00665A65"/>
    <w:rsid w:val="00665B53"/>
    <w:rsid w:val="00665C03"/>
    <w:rsid w:val="00666097"/>
    <w:rsid w:val="00666355"/>
    <w:rsid w:val="00666528"/>
    <w:rsid w:val="0066659E"/>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C2C"/>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3C6"/>
    <w:rsid w:val="00673687"/>
    <w:rsid w:val="00673BA1"/>
    <w:rsid w:val="00673BE3"/>
    <w:rsid w:val="00673E19"/>
    <w:rsid w:val="00674596"/>
    <w:rsid w:val="00674BD5"/>
    <w:rsid w:val="00674DAE"/>
    <w:rsid w:val="00674F95"/>
    <w:rsid w:val="00675379"/>
    <w:rsid w:val="0067561D"/>
    <w:rsid w:val="00675628"/>
    <w:rsid w:val="0067583A"/>
    <w:rsid w:val="00675B79"/>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228A"/>
    <w:rsid w:val="0068237F"/>
    <w:rsid w:val="0068240B"/>
    <w:rsid w:val="00682C75"/>
    <w:rsid w:val="00683044"/>
    <w:rsid w:val="00683238"/>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FB"/>
    <w:rsid w:val="0068768A"/>
    <w:rsid w:val="00687AFD"/>
    <w:rsid w:val="00687C7A"/>
    <w:rsid w:val="00687D0D"/>
    <w:rsid w:val="00687D9F"/>
    <w:rsid w:val="006901A5"/>
    <w:rsid w:val="006902AC"/>
    <w:rsid w:val="0069030C"/>
    <w:rsid w:val="0069032C"/>
    <w:rsid w:val="00690509"/>
    <w:rsid w:val="00690722"/>
    <w:rsid w:val="00690740"/>
    <w:rsid w:val="00690D91"/>
    <w:rsid w:val="00691377"/>
    <w:rsid w:val="00691490"/>
    <w:rsid w:val="0069155C"/>
    <w:rsid w:val="006917AE"/>
    <w:rsid w:val="00691B47"/>
    <w:rsid w:val="00691B6D"/>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568"/>
    <w:rsid w:val="00694572"/>
    <w:rsid w:val="0069467E"/>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6822"/>
    <w:rsid w:val="00696C09"/>
    <w:rsid w:val="00696C0D"/>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D19"/>
    <w:rsid w:val="006A1FFE"/>
    <w:rsid w:val="006A203D"/>
    <w:rsid w:val="006A20EF"/>
    <w:rsid w:val="006A233A"/>
    <w:rsid w:val="006A244D"/>
    <w:rsid w:val="006A2721"/>
    <w:rsid w:val="006A292C"/>
    <w:rsid w:val="006A31E7"/>
    <w:rsid w:val="006A36D1"/>
    <w:rsid w:val="006A3AB6"/>
    <w:rsid w:val="006A3AF3"/>
    <w:rsid w:val="006A3E5A"/>
    <w:rsid w:val="006A401F"/>
    <w:rsid w:val="006A40CC"/>
    <w:rsid w:val="006A4128"/>
    <w:rsid w:val="006A4185"/>
    <w:rsid w:val="006A440E"/>
    <w:rsid w:val="006A4510"/>
    <w:rsid w:val="006A4732"/>
    <w:rsid w:val="006A492C"/>
    <w:rsid w:val="006A4ECD"/>
    <w:rsid w:val="006A50D4"/>
    <w:rsid w:val="006A50FD"/>
    <w:rsid w:val="006A560E"/>
    <w:rsid w:val="006A56AF"/>
    <w:rsid w:val="006A572F"/>
    <w:rsid w:val="006A59DB"/>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449"/>
    <w:rsid w:val="006B179D"/>
    <w:rsid w:val="006B1815"/>
    <w:rsid w:val="006B1ACC"/>
    <w:rsid w:val="006B1C2B"/>
    <w:rsid w:val="006B1C4E"/>
    <w:rsid w:val="006B1E1A"/>
    <w:rsid w:val="006B1E6E"/>
    <w:rsid w:val="006B1FAF"/>
    <w:rsid w:val="006B24F7"/>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53C2"/>
    <w:rsid w:val="006B5575"/>
    <w:rsid w:val="006B5619"/>
    <w:rsid w:val="006B5624"/>
    <w:rsid w:val="006B58D8"/>
    <w:rsid w:val="006B5A24"/>
    <w:rsid w:val="006B6074"/>
    <w:rsid w:val="006B61BE"/>
    <w:rsid w:val="006B627F"/>
    <w:rsid w:val="006B63E5"/>
    <w:rsid w:val="006B666A"/>
    <w:rsid w:val="006B69B8"/>
    <w:rsid w:val="006B6A84"/>
    <w:rsid w:val="006B6BDF"/>
    <w:rsid w:val="006B6CF2"/>
    <w:rsid w:val="006B6D19"/>
    <w:rsid w:val="006B6D74"/>
    <w:rsid w:val="006B728E"/>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2D"/>
    <w:rsid w:val="006C0C5B"/>
    <w:rsid w:val="006C0CC4"/>
    <w:rsid w:val="006C1241"/>
    <w:rsid w:val="006C128B"/>
    <w:rsid w:val="006C1325"/>
    <w:rsid w:val="006C15D6"/>
    <w:rsid w:val="006C1619"/>
    <w:rsid w:val="006C1723"/>
    <w:rsid w:val="006C181C"/>
    <w:rsid w:val="006C1BE9"/>
    <w:rsid w:val="006C2063"/>
    <w:rsid w:val="006C23A8"/>
    <w:rsid w:val="006C24B5"/>
    <w:rsid w:val="006C267A"/>
    <w:rsid w:val="006C280A"/>
    <w:rsid w:val="006C2986"/>
    <w:rsid w:val="006C2A0D"/>
    <w:rsid w:val="006C2AF2"/>
    <w:rsid w:val="006C2D2F"/>
    <w:rsid w:val="006C32F8"/>
    <w:rsid w:val="006C335A"/>
    <w:rsid w:val="006C363F"/>
    <w:rsid w:val="006C3ACC"/>
    <w:rsid w:val="006C3D37"/>
    <w:rsid w:val="006C3ED5"/>
    <w:rsid w:val="006C4171"/>
    <w:rsid w:val="006C42C2"/>
    <w:rsid w:val="006C44AB"/>
    <w:rsid w:val="006C44F0"/>
    <w:rsid w:val="006C453E"/>
    <w:rsid w:val="006C475C"/>
    <w:rsid w:val="006C4872"/>
    <w:rsid w:val="006C4980"/>
    <w:rsid w:val="006C4C23"/>
    <w:rsid w:val="006C4E9A"/>
    <w:rsid w:val="006C512C"/>
    <w:rsid w:val="006C52A4"/>
    <w:rsid w:val="006C55E2"/>
    <w:rsid w:val="006C5614"/>
    <w:rsid w:val="006C57DE"/>
    <w:rsid w:val="006C58ED"/>
    <w:rsid w:val="006C5E1A"/>
    <w:rsid w:val="006C61B4"/>
    <w:rsid w:val="006C632A"/>
    <w:rsid w:val="006C6376"/>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1130"/>
    <w:rsid w:val="006D15BE"/>
    <w:rsid w:val="006D1725"/>
    <w:rsid w:val="006D191A"/>
    <w:rsid w:val="006D1935"/>
    <w:rsid w:val="006D19C7"/>
    <w:rsid w:val="006D19FF"/>
    <w:rsid w:val="006D1B3B"/>
    <w:rsid w:val="006D1D65"/>
    <w:rsid w:val="006D20DB"/>
    <w:rsid w:val="006D21DA"/>
    <w:rsid w:val="006D2631"/>
    <w:rsid w:val="006D29B4"/>
    <w:rsid w:val="006D2B4E"/>
    <w:rsid w:val="006D2EF2"/>
    <w:rsid w:val="006D3042"/>
    <w:rsid w:val="006D30DF"/>
    <w:rsid w:val="006D342A"/>
    <w:rsid w:val="006D34DF"/>
    <w:rsid w:val="006D38A7"/>
    <w:rsid w:val="006D3A97"/>
    <w:rsid w:val="006D3B23"/>
    <w:rsid w:val="006D3BF5"/>
    <w:rsid w:val="006D3CA6"/>
    <w:rsid w:val="006D42C5"/>
    <w:rsid w:val="006D455A"/>
    <w:rsid w:val="006D4A83"/>
    <w:rsid w:val="006D4DD2"/>
    <w:rsid w:val="006D4E72"/>
    <w:rsid w:val="006D4E86"/>
    <w:rsid w:val="006D5150"/>
    <w:rsid w:val="006D5889"/>
    <w:rsid w:val="006D5DE2"/>
    <w:rsid w:val="006D5EB1"/>
    <w:rsid w:val="006D60F1"/>
    <w:rsid w:val="006D6246"/>
    <w:rsid w:val="006D6267"/>
    <w:rsid w:val="006D62A6"/>
    <w:rsid w:val="006D647A"/>
    <w:rsid w:val="006D659B"/>
    <w:rsid w:val="006D68CD"/>
    <w:rsid w:val="006D697D"/>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E0388"/>
    <w:rsid w:val="006E03F6"/>
    <w:rsid w:val="006E0413"/>
    <w:rsid w:val="006E056A"/>
    <w:rsid w:val="006E05F2"/>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957"/>
    <w:rsid w:val="006E1B9A"/>
    <w:rsid w:val="006E1F38"/>
    <w:rsid w:val="006E202F"/>
    <w:rsid w:val="006E209F"/>
    <w:rsid w:val="006E233C"/>
    <w:rsid w:val="006E24AB"/>
    <w:rsid w:val="006E2649"/>
    <w:rsid w:val="006E27AC"/>
    <w:rsid w:val="006E2B6F"/>
    <w:rsid w:val="006E3029"/>
    <w:rsid w:val="006E316F"/>
    <w:rsid w:val="006E3340"/>
    <w:rsid w:val="006E33DD"/>
    <w:rsid w:val="006E361A"/>
    <w:rsid w:val="006E39A4"/>
    <w:rsid w:val="006E3A24"/>
    <w:rsid w:val="006E3D1B"/>
    <w:rsid w:val="006E3D46"/>
    <w:rsid w:val="006E42A7"/>
    <w:rsid w:val="006E456D"/>
    <w:rsid w:val="006E474D"/>
    <w:rsid w:val="006E4C0A"/>
    <w:rsid w:val="006E4C39"/>
    <w:rsid w:val="006E4D1E"/>
    <w:rsid w:val="006E4D65"/>
    <w:rsid w:val="006E4F8F"/>
    <w:rsid w:val="006E5092"/>
    <w:rsid w:val="006E55C2"/>
    <w:rsid w:val="006E55F8"/>
    <w:rsid w:val="006E592C"/>
    <w:rsid w:val="006E5CB6"/>
    <w:rsid w:val="006E61F1"/>
    <w:rsid w:val="006E6590"/>
    <w:rsid w:val="006E65D7"/>
    <w:rsid w:val="006E6602"/>
    <w:rsid w:val="006E665D"/>
    <w:rsid w:val="006E6877"/>
    <w:rsid w:val="006E697D"/>
    <w:rsid w:val="006E6AA9"/>
    <w:rsid w:val="006E6C24"/>
    <w:rsid w:val="006E7119"/>
    <w:rsid w:val="006E73A5"/>
    <w:rsid w:val="006E7684"/>
    <w:rsid w:val="006E7802"/>
    <w:rsid w:val="006E78AF"/>
    <w:rsid w:val="006E7C40"/>
    <w:rsid w:val="006F003B"/>
    <w:rsid w:val="006F00E8"/>
    <w:rsid w:val="006F0106"/>
    <w:rsid w:val="006F0193"/>
    <w:rsid w:val="006F0427"/>
    <w:rsid w:val="006F075E"/>
    <w:rsid w:val="006F087C"/>
    <w:rsid w:val="006F08D3"/>
    <w:rsid w:val="006F0AB6"/>
    <w:rsid w:val="006F0B68"/>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AA0"/>
    <w:rsid w:val="006F4BBD"/>
    <w:rsid w:val="006F4D37"/>
    <w:rsid w:val="006F5283"/>
    <w:rsid w:val="006F542F"/>
    <w:rsid w:val="006F55DB"/>
    <w:rsid w:val="006F57CB"/>
    <w:rsid w:val="006F5823"/>
    <w:rsid w:val="006F5B06"/>
    <w:rsid w:val="006F5BFA"/>
    <w:rsid w:val="006F5EAC"/>
    <w:rsid w:val="006F5ED8"/>
    <w:rsid w:val="006F5F73"/>
    <w:rsid w:val="006F6549"/>
    <w:rsid w:val="006F68B9"/>
    <w:rsid w:val="006F69AA"/>
    <w:rsid w:val="006F6A8C"/>
    <w:rsid w:val="006F6BA8"/>
    <w:rsid w:val="006F6CD0"/>
    <w:rsid w:val="006F6EFC"/>
    <w:rsid w:val="006F7365"/>
    <w:rsid w:val="006F7423"/>
    <w:rsid w:val="006F7486"/>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E2A"/>
    <w:rsid w:val="00700F49"/>
    <w:rsid w:val="00701108"/>
    <w:rsid w:val="007012FE"/>
    <w:rsid w:val="007013AD"/>
    <w:rsid w:val="00701675"/>
    <w:rsid w:val="0070179D"/>
    <w:rsid w:val="00701852"/>
    <w:rsid w:val="00702107"/>
    <w:rsid w:val="007025C2"/>
    <w:rsid w:val="007028AC"/>
    <w:rsid w:val="00702926"/>
    <w:rsid w:val="00702B46"/>
    <w:rsid w:val="007037AA"/>
    <w:rsid w:val="00703821"/>
    <w:rsid w:val="00703B32"/>
    <w:rsid w:val="00703C88"/>
    <w:rsid w:val="00703D1C"/>
    <w:rsid w:val="00703FA5"/>
    <w:rsid w:val="00704004"/>
    <w:rsid w:val="007040DA"/>
    <w:rsid w:val="00704330"/>
    <w:rsid w:val="0070435F"/>
    <w:rsid w:val="00704407"/>
    <w:rsid w:val="00704550"/>
    <w:rsid w:val="007049F8"/>
    <w:rsid w:val="00704A5A"/>
    <w:rsid w:val="00704D75"/>
    <w:rsid w:val="00704FDF"/>
    <w:rsid w:val="007052A4"/>
    <w:rsid w:val="0070538F"/>
    <w:rsid w:val="00705549"/>
    <w:rsid w:val="007059BB"/>
    <w:rsid w:val="00705A2C"/>
    <w:rsid w:val="00705AC9"/>
    <w:rsid w:val="00705B8F"/>
    <w:rsid w:val="00705C10"/>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3E6"/>
    <w:rsid w:val="00712646"/>
    <w:rsid w:val="00712958"/>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F3"/>
    <w:rsid w:val="0071568F"/>
    <w:rsid w:val="007159F6"/>
    <w:rsid w:val="00715B58"/>
    <w:rsid w:val="00715D9F"/>
    <w:rsid w:val="007160C7"/>
    <w:rsid w:val="007163C0"/>
    <w:rsid w:val="007165AC"/>
    <w:rsid w:val="00716709"/>
    <w:rsid w:val="00716724"/>
    <w:rsid w:val="00716A0C"/>
    <w:rsid w:val="00716A79"/>
    <w:rsid w:val="00716F81"/>
    <w:rsid w:val="007172CB"/>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110E"/>
    <w:rsid w:val="0072118B"/>
    <w:rsid w:val="007212AB"/>
    <w:rsid w:val="007212F3"/>
    <w:rsid w:val="00721725"/>
    <w:rsid w:val="00721779"/>
    <w:rsid w:val="00721C43"/>
    <w:rsid w:val="00721C65"/>
    <w:rsid w:val="0072231C"/>
    <w:rsid w:val="0072236A"/>
    <w:rsid w:val="00722838"/>
    <w:rsid w:val="00722864"/>
    <w:rsid w:val="00722BBD"/>
    <w:rsid w:val="00723202"/>
    <w:rsid w:val="0072323C"/>
    <w:rsid w:val="007237B7"/>
    <w:rsid w:val="007237EB"/>
    <w:rsid w:val="0072380C"/>
    <w:rsid w:val="007239F9"/>
    <w:rsid w:val="00723A0F"/>
    <w:rsid w:val="00723A31"/>
    <w:rsid w:val="00723AC2"/>
    <w:rsid w:val="00723B97"/>
    <w:rsid w:val="00723BD9"/>
    <w:rsid w:val="00723EE2"/>
    <w:rsid w:val="00723F71"/>
    <w:rsid w:val="00723F81"/>
    <w:rsid w:val="00723FB9"/>
    <w:rsid w:val="00724035"/>
    <w:rsid w:val="00724176"/>
    <w:rsid w:val="007243E5"/>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D4E"/>
    <w:rsid w:val="00726F74"/>
    <w:rsid w:val="00727520"/>
    <w:rsid w:val="00727552"/>
    <w:rsid w:val="007279B8"/>
    <w:rsid w:val="007279FC"/>
    <w:rsid w:val="00727AE6"/>
    <w:rsid w:val="00727BEE"/>
    <w:rsid w:val="0073000A"/>
    <w:rsid w:val="007300F6"/>
    <w:rsid w:val="0073016A"/>
    <w:rsid w:val="007301A7"/>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D9B"/>
    <w:rsid w:val="00731EF3"/>
    <w:rsid w:val="0073233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3FEF"/>
    <w:rsid w:val="00734062"/>
    <w:rsid w:val="00734121"/>
    <w:rsid w:val="0073414A"/>
    <w:rsid w:val="007343BA"/>
    <w:rsid w:val="0073465A"/>
    <w:rsid w:val="00734B38"/>
    <w:rsid w:val="00734B51"/>
    <w:rsid w:val="00734CDA"/>
    <w:rsid w:val="00735030"/>
    <w:rsid w:val="00735455"/>
    <w:rsid w:val="00735530"/>
    <w:rsid w:val="0073572B"/>
    <w:rsid w:val="00735A94"/>
    <w:rsid w:val="00735E0B"/>
    <w:rsid w:val="00735EA0"/>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7DC"/>
    <w:rsid w:val="0074088B"/>
    <w:rsid w:val="00740A2B"/>
    <w:rsid w:val="00740A8B"/>
    <w:rsid w:val="00740F28"/>
    <w:rsid w:val="00741013"/>
    <w:rsid w:val="007419EE"/>
    <w:rsid w:val="00741A5E"/>
    <w:rsid w:val="00741CCC"/>
    <w:rsid w:val="00742141"/>
    <w:rsid w:val="0074221D"/>
    <w:rsid w:val="0074224C"/>
    <w:rsid w:val="00742252"/>
    <w:rsid w:val="0074263F"/>
    <w:rsid w:val="007426B7"/>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F37"/>
    <w:rsid w:val="00744040"/>
    <w:rsid w:val="00744091"/>
    <w:rsid w:val="00744295"/>
    <w:rsid w:val="007442B6"/>
    <w:rsid w:val="00744430"/>
    <w:rsid w:val="0074495E"/>
    <w:rsid w:val="00744B85"/>
    <w:rsid w:val="00744E0F"/>
    <w:rsid w:val="00744FDF"/>
    <w:rsid w:val="00745083"/>
    <w:rsid w:val="007451F9"/>
    <w:rsid w:val="007456F3"/>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CFB"/>
    <w:rsid w:val="00746FCE"/>
    <w:rsid w:val="00747030"/>
    <w:rsid w:val="007473E7"/>
    <w:rsid w:val="00747411"/>
    <w:rsid w:val="007479EB"/>
    <w:rsid w:val="00747F2A"/>
    <w:rsid w:val="00750376"/>
    <w:rsid w:val="00750408"/>
    <w:rsid w:val="00750915"/>
    <w:rsid w:val="00750B42"/>
    <w:rsid w:val="00750DB3"/>
    <w:rsid w:val="00750E44"/>
    <w:rsid w:val="00751054"/>
    <w:rsid w:val="00751311"/>
    <w:rsid w:val="007515BE"/>
    <w:rsid w:val="0075161A"/>
    <w:rsid w:val="00751695"/>
    <w:rsid w:val="00751BEF"/>
    <w:rsid w:val="00751F9F"/>
    <w:rsid w:val="00752031"/>
    <w:rsid w:val="007521BC"/>
    <w:rsid w:val="007522FD"/>
    <w:rsid w:val="0075237B"/>
    <w:rsid w:val="00752532"/>
    <w:rsid w:val="00752C38"/>
    <w:rsid w:val="00752E6D"/>
    <w:rsid w:val="00752EC9"/>
    <w:rsid w:val="00752FEA"/>
    <w:rsid w:val="007530B3"/>
    <w:rsid w:val="007532EF"/>
    <w:rsid w:val="00753453"/>
    <w:rsid w:val="00753646"/>
    <w:rsid w:val="007539A9"/>
    <w:rsid w:val="00753A77"/>
    <w:rsid w:val="00753AC1"/>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600FB"/>
    <w:rsid w:val="00760258"/>
    <w:rsid w:val="007602C9"/>
    <w:rsid w:val="00760816"/>
    <w:rsid w:val="00760C0D"/>
    <w:rsid w:val="00760FB1"/>
    <w:rsid w:val="007612CA"/>
    <w:rsid w:val="00761924"/>
    <w:rsid w:val="00761A15"/>
    <w:rsid w:val="00761A4D"/>
    <w:rsid w:val="00761ADD"/>
    <w:rsid w:val="00761DFA"/>
    <w:rsid w:val="00761E2D"/>
    <w:rsid w:val="00761EA7"/>
    <w:rsid w:val="0076215A"/>
    <w:rsid w:val="00762346"/>
    <w:rsid w:val="0076249C"/>
    <w:rsid w:val="00762547"/>
    <w:rsid w:val="00762B1E"/>
    <w:rsid w:val="00762B2A"/>
    <w:rsid w:val="00762D3A"/>
    <w:rsid w:val="00762D8E"/>
    <w:rsid w:val="00762DDF"/>
    <w:rsid w:val="00762F77"/>
    <w:rsid w:val="007632B8"/>
    <w:rsid w:val="007634BF"/>
    <w:rsid w:val="00763623"/>
    <w:rsid w:val="007636DA"/>
    <w:rsid w:val="0076395A"/>
    <w:rsid w:val="00763999"/>
    <w:rsid w:val="00763A7E"/>
    <w:rsid w:val="00763D1E"/>
    <w:rsid w:val="00764095"/>
    <w:rsid w:val="00764200"/>
    <w:rsid w:val="00764235"/>
    <w:rsid w:val="00764241"/>
    <w:rsid w:val="007643DD"/>
    <w:rsid w:val="0076449B"/>
    <w:rsid w:val="007648C5"/>
    <w:rsid w:val="00764BAB"/>
    <w:rsid w:val="00764BF4"/>
    <w:rsid w:val="00764CD3"/>
    <w:rsid w:val="00764D59"/>
    <w:rsid w:val="00764DA1"/>
    <w:rsid w:val="00764E09"/>
    <w:rsid w:val="007651ED"/>
    <w:rsid w:val="007651FA"/>
    <w:rsid w:val="0076543B"/>
    <w:rsid w:val="00765567"/>
    <w:rsid w:val="00765A17"/>
    <w:rsid w:val="00765C2F"/>
    <w:rsid w:val="00765C6A"/>
    <w:rsid w:val="00765E51"/>
    <w:rsid w:val="007660A3"/>
    <w:rsid w:val="00766142"/>
    <w:rsid w:val="007661D1"/>
    <w:rsid w:val="007662BE"/>
    <w:rsid w:val="00766480"/>
    <w:rsid w:val="007664C0"/>
    <w:rsid w:val="00766703"/>
    <w:rsid w:val="00766AD4"/>
    <w:rsid w:val="00766F8B"/>
    <w:rsid w:val="00767563"/>
    <w:rsid w:val="007677FF"/>
    <w:rsid w:val="00767818"/>
    <w:rsid w:val="00767B17"/>
    <w:rsid w:val="00767C00"/>
    <w:rsid w:val="00767C58"/>
    <w:rsid w:val="00767CCF"/>
    <w:rsid w:val="0077016F"/>
    <w:rsid w:val="00770319"/>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2E4"/>
    <w:rsid w:val="007723D6"/>
    <w:rsid w:val="00772462"/>
    <w:rsid w:val="0077248E"/>
    <w:rsid w:val="007728B1"/>
    <w:rsid w:val="007729F5"/>
    <w:rsid w:val="00772A24"/>
    <w:rsid w:val="00772A52"/>
    <w:rsid w:val="00772F8D"/>
    <w:rsid w:val="007730B5"/>
    <w:rsid w:val="007733C7"/>
    <w:rsid w:val="007736AB"/>
    <w:rsid w:val="007738C3"/>
    <w:rsid w:val="00773A62"/>
    <w:rsid w:val="00773C34"/>
    <w:rsid w:val="00773E05"/>
    <w:rsid w:val="00773F38"/>
    <w:rsid w:val="007742C6"/>
    <w:rsid w:val="0077433D"/>
    <w:rsid w:val="0077449C"/>
    <w:rsid w:val="007744B2"/>
    <w:rsid w:val="0077455A"/>
    <w:rsid w:val="0077459A"/>
    <w:rsid w:val="007745FD"/>
    <w:rsid w:val="007749EF"/>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F56"/>
    <w:rsid w:val="0077709D"/>
    <w:rsid w:val="00777313"/>
    <w:rsid w:val="00777521"/>
    <w:rsid w:val="00777532"/>
    <w:rsid w:val="007777BD"/>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AEB"/>
    <w:rsid w:val="00781CF8"/>
    <w:rsid w:val="00781DDE"/>
    <w:rsid w:val="00782139"/>
    <w:rsid w:val="007824B9"/>
    <w:rsid w:val="0078291C"/>
    <w:rsid w:val="0078296E"/>
    <w:rsid w:val="00782B9E"/>
    <w:rsid w:val="00782DA3"/>
    <w:rsid w:val="00782F60"/>
    <w:rsid w:val="00782FD8"/>
    <w:rsid w:val="00783091"/>
    <w:rsid w:val="007831A8"/>
    <w:rsid w:val="00783302"/>
    <w:rsid w:val="0078339C"/>
    <w:rsid w:val="00783429"/>
    <w:rsid w:val="007835CC"/>
    <w:rsid w:val="00783ACD"/>
    <w:rsid w:val="00783BC4"/>
    <w:rsid w:val="00783BD9"/>
    <w:rsid w:val="00783D62"/>
    <w:rsid w:val="00783E57"/>
    <w:rsid w:val="00783F10"/>
    <w:rsid w:val="00784065"/>
    <w:rsid w:val="00784123"/>
    <w:rsid w:val="00784241"/>
    <w:rsid w:val="00784282"/>
    <w:rsid w:val="00784308"/>
    <w:rsid w:val="00784408"/>
    <w:rsid w:val="00784541"/>
    <w:rsid w:val="00784C5A"/>
    <w:rsid w:val="00784CBE"/>
    <w:rsid w:val="00784CD4"/>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E54"/>
    <w:rsid w:val="00790EDE"/>
    <w:rsid w:val="00790FCA"/>
    <w:rsid w:val="00791637"/>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4010"/>
    <w:rsid w:val="007943E0"/>
    <w:rsid w:val="00794785"/>
    <w:rsid w:val="007948BF"/>
    <w:rsid w:val="00794928"/>
    <w:rsid w:val="00794A1C"/>
    <w:rsid w:val="00794AB9"/>
    <w:rsid w:val="00794B55"/>
    <w:rsid w:val="00794CC0"/>
    <w:rsid w:val="00794E05"/>
    <w:rsid w:val="00795104"/>
    <w:rsid w:val="007955F7"/>
    <w:rsid w:val="0079571B"/>
    <w:rsid w:val="007957DE"/>
    <w:rsid w:val="007958CE"/>
    <w:rsid w:val="00795905"/>
    <w:rsid w:val="007959D6"/>
    <w:rsid w:val="00795EE5"/>
    <w:rsid w:val="00795F87"/>
    <w:rsid w:val="0079615E"/>
    <w:rsid w:val="007961C9"/>
    <w:rsid w:val="00796337"/>
    <w:rsid w:val="007964B2"/>
    <w:rsid w:val="007964DB"/>
    <w:rsid w:val="007967B9"/>
    <w:rsid w:val="007967D0"/>
    <w:rsid w:val="00796858"/>
    <w:rsid w:val="00796AB3"/>
    <w:rsid w:val="00796B09"/>
    <w:rsid w:val="00796BEB"/>
    <w:rsid w:val="00796E3D"/>
    <w:rsid w:val="0079766C"/>
    <w:rsid w:val="007976C5"/>
    <w:rsid w:val="00797773"/>
    <w:rsid w:val="00797B13"/>
    <w:rsid w:val="00797C4B"/>
    <w:rsid w:val="00797DF7"/>
    <w:rsid w:val="007A019B"/>
    <w:rsid w:val="007A0367"/>
    <w:rsid w:val="007A04BC"/>
    <w:rsid w:val="007A0599"/>
    <w:rsid w:val="007A082D"/>
    <w:rsid w:val="007A08DE"/>
    <w:rsid w:val="007A0D87"/>
    <w:rsid w:val="007A0EFA"/>
    <w:rsid w:val="007A0FD5"/>
    <w:rsid w:val="007A155E"/>
    <w:rsid w:val="007A157D"/>
    <w:rsid w:val="007A163F"/>
    <w:rsid w:val="007A167F"/>
    <w:rsid w:val="007A193C"/>
    <w:rsid w:val="007A1E12"/>
    <w:rsid w:val="007A1EE0"/>
    <w:rsid w:val="007A1EE3"/>
    <w:rsid w:val="007A20DD"/>
    <w:rsid w:val="007A234F"/>
    <w:rsid w:val="007A23D1"/>
    <w:rsid w:val="007A2429"/>
    <w:rsid w:val="007A2455"/>
    <w:rsid w:val="007A2457"/>
    <w:rsid w:val="007A2483"/>
    <w:rsid w:val="007A2630"/>
    <w:rsid w:val="007A2C36"/>
    <w:rsid w:val="007A2C72"/>
    <w:rsid w:val="007A2D17"/>
    <w:rsid w:val="007A2ECA"/>
    <w:rsid w:val="007A3003"/>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C9"/>
    <w:rsid w:val="007A5C27"/>
    <w:rsid w:val="007A5C5C"/>
    <w:rsid w:val="007A5DC0"/>
    <w:rsid w:val="007A5F13"/>
    <w:rsid w:val="007A610C"/>
    <w:rsid w:val="007A613F"/>
    <w:rsid w:val="007A61BA"/>
    <w:rsid w:val="007A6266"/>
    <w:rsid w:val="007A6383"/>
    <w:rsid w:val="007A6583"/>
    <w:rsid w:val="007A66DD"/>
    <w:rsid w:val="007A677F"/>
    <w:rsid w:val="007A6C2B"/>
    <w:rsid w:val="007A70AB"/>
    <w:rsid w:val="007A70C1"/>
    <w:rsid w:val="007A7128"/>
    <w:rsid w:val="007A736E"/>
    <w:rsid w:val="007A743B"/>
    <w:rsid w:val="007A7A4E"/>
    <w:rsid w:val="007A7A96"/>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CAF"/>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457"/>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39"/>
    <w:rsid w:val="007B6853"/>
    <w:rsid w:val="007B68D6"/>
    <w:rsid w:val="007B6B07"/>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864"/>
    <w:rsid w:val="007C49D2"/>
    <w:rsid w:val="007C4DFD"/>
    <w:rsid w:val="007C50A8"/>
    <w:rsid w:val="007C51A4"/>
    <w:rsid w:val="007C5514"/>
    <w:rsid w:val="007C55C2"/>
    <w:rsid w:val="007C59E7"/>
    <w:rsid w:val="007C5B04"/>
    <w:rsid w:val="007C5DE1"/>
    <w:rsid w:val="007C5F5F"/>
    <w:rsid w:val="007C6407"/>
    <w:rsid w:val="007C6835"/>
    <w:rsid w:val="007C688F"/>
    <w:rsid w:val="007C6D2A"/>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C76"/>
    <w:rsid w:val="007D3D3F"/>
    <w:rsid w:val="007D3D62"/>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9E9"/>
    <w:rsid w:val="007D6076"/>
    <w:rsid w:val="007D61CD"/>
    <w:rsid w:val="007D67D4"/>
    <w:rsid w:val="007D67D5"/>
    <w:rsid w:val="007D6A25"/>
    <w:rsid w:val="007D6ADF"/>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2FE"/>
    <w:rsid w:val="007E13A3"/>
    <w:rsid w:val="007E1435"/>
    <w:rsid w:val="007E14CF"/>
    <w:rsid w:val="007E1531"/>
    <w:rsid w:val="007E15CA"/>
    <w:rsid w:val="007E163E"/>
    <w:rsid w:val="007E167C"/>
    <w:rsid w:val="007E16CF"/>
    <w:rsid w:val="007E1815"/>
    <w:rsid w:val="007E1BEF"/>
    <w:rsid w:val="007E1C1C"/>
    <w:rsid w:val="007E22C9"/>
    <w:rsid w:val="007E23F1"/>
    <w:rsid w:val="007E258D"/>
    <w:rsid w:val="007E26C8"/>
    <w:rsid w:val="007E29B6"/>
    <w:rsid w:val="007E2B75"/>
    <w:rsid w:val="007E2B9B"/>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AD7"/>
    <w:rsid w:val="007E7DF4"/>
    <w:rsid w:val="007E7ED3"/>
    <w:rsid w:val="007E7EE2"/>
    <w:rsid w:val="007F02BA"/>
    <w:rsid w:val="007F075E"/>
    <w:rsid w:val="007F07AE"/>
    <w:rsid w:val="007F08B3"/>
    <w:rsid w:val="007F09FA"/>
    <w:rsid w:val="007F0C35"/>
    <w:rsid w:val="007F0C6A"/>
    <w:rsid w:val="007F0FD6"/>
    <w:rsid w:val="007F109E"/>
    <w:rsid w:val="007F1320"/>
    <w:rsid w:val="007F16CB"/>
    <w:rsid w:val="007F1709"/>
    <w:rsid w:val="007F1864"/>
    <w:rsid w:val="007F1AF1"/>
    <w:rsid w:val="007F1B3D"/>
    <w:rsid w:val="007F1B44"/>
    <w:rsid w:val="007F1BB4"/>
    <w:rsid w:val="007F22F9"/>
    <w:rsid w:val="007F2509"/>
    <w:rsid w:val="007F255E"/>
    <w:rsid w:val="007F2637"/>
    <w:rsid w:val="007F26A3"/>
    <w:rsid w:val="007F2B0C"/>
    <w:rsid w:val="007F2EDF"/>
    <w:rsid w:val="007F31AB"/>
    <w:rsid w:val="007F32AE"/>
    <w:rsid w:val="007F33C2"/>
    <w:rsid w:val="007F34BD"/>
    <w:rsid w:val="007F3AD1"/>
    <w:rsid w:val="007F3C5D"/>
    <w:rsid w:val="007F3D8E"/>
    <w:rsid w:val="007F3EB7"/>
    <w:rsid w:val="007F3F48"/>
    <w:rsid w:val="007F4162"/>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EFD"/>
    <w:rsid w:val="007F6F15"/>
    <w:rsid w:val="007F7080"/>
    <w:rsid w:val="007F70A1"/>
    <w:rsid w:val="007F72CE"/>
    <w:rsid w:val="007F74F9"/>
    <w:rsid w:val="0080016C"/>
    <w:rsid w:val="008001CE"/>
    <w:rsid w:val="00800249"/>
    <w:rsid w:val="00800280"/>
    <w:rsid w:val="00800904"/>
    <w:rsid w:val="00800919"/>
    <w:rsid w:val="00800A8E"/>
    <w:rsid w:val="00800D8E"/>
    <w:rsid w:val="00800DEE"/>
    <w:rsid w:val="00800E4F"/>
    <w:rsid w:val="0080104C"/>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C23"/>
    <w:rsid w:val="00804D33"/>
    <w:rsid w:val="00804F05"/>
    <w:rsid w:val="008052FD"/>
    <w:rsid w:val="00805538"/>
    <w:rsid w:val="00805763"/>
    <w:rsid w:val="00805C03"/>
    <w:rsid w:val="00805D99"/>
    <w:rsid w:val="0080631D"/>
    <w:rsid w:val="0080668A"/>
    <w:rsid w:val="00806957"/>
    <w:rsid w:val="008069EC"/>
    <w:rsid w:val="00806C4A"/>
    <w:rsid w:val="00806DDE"/>
    <w:rsid w:val="0080721C"/>
    <w:rsid w:val="008073FA"/>
    <w:rsid w:val="00807499"/>
    <w:rsid w:val="00807525"/>
    <w:rsid w:val="008075F7"/>
    <w:rsid w:val="008077D5"/>
    <w:rsid w:val="00807869"/>
    <w:rsid w:val="008078BF"/>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D05"/>
    <w:rsid w:val="00812E97"/>
    <w:rsid w:val="00813005"/>
    <w:rsid w:val="008133C1"/>
    <w:rsid w:val="008135FE"/>
    <w:rsid w:val="00813756"/>
    <w:rsid w:val="00813BE7"/>
    <w:rsid w:val="00813C24"/>
    <w:rsid w:val="00813F08"/>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EEC"/>
    <w:rsid w:val="00820288"/>
    <w:rsid w:val="008206CD"/>
    <w:rsid w:val="00821209"/>
    <w:rsid w:val="00821281"/>
    <w:rsid w:val="00821348"/>
    <w:rsid w:val="00821370"/>
    <w:rsid w:val="008214FC"/>
    <w:rsid w:val="0082174C"/>
    <w:rsid w:val="00821753"/>
    <w:rsid w:val="008218B4"/>
    <w:rsid w:val="00821B21"/>
    <w:rsid w:val="00821BF7"/>
    <w:rsid w:val="00821C3B"/>
    <w:rsid w:val="00821CA9"/>
    <w:rsid w:val="00821CFD"/>
    <w:rsid w:val="00822387"/>
    <w:rsid w:val="00822412"/>
    <w:rsid w:val="008226A5"/>
    <w:rsid w:val="00822A9E"/>
    <w:rsid w:val="00822C21"/>
    <w:rsid w:val="00822C7F"/>
    <w:rsid w:val="00822E76"/>
    <w:rsid w:val="0082327A"/>
    <w:rsid w:val="008233DC"/>
    <w:rsid w:val="008233EA"/>
    <w:rsid w:val="0082343C"/>
    <w:rsid w:val="00823672"/>
    <w:rsid w:val="00823849"/>
    <w:rsid w:val="00823979"/>
    <w:rsid w:val="00823B04"/>
    <w:rsid w:val="00823BC5"/>
    <w:rsid w:val="00823C8B"/>
    <w:rsid w:val="00823CBE"/>
    <w:rsid w:val="00823CE7"/>
    <w:rsid w:val="00823E22"/>
    <w:rsid w:val="008247BC"/>
    <w:rsid w:val="008247F4"/>
    <w:rsid w:val="00824892"/>
    <w:rsid w:val="00824C43"/>
    <w:rsid w:val="00824CC9"/>
    <w:rsid w:val="0082521D"/>
    <w:rsid w:val="00825508"/>
    <w:rsid w:val="0082553A"/>
    <w:rsid w:val="008255BB"/>
    <w:rsid w:val="008256BC"/>
    <w:rsid w:val="00825DF2"/>
    <w:rsid w:val="00825E12"/>
    <w:rsid w:val="00825EBE"/>
    <w:rsid w:val="0082602B"/>
    <w:rsid w:val="008260AB"/>
    <w:rsid w:val="008263C1"/>
    <w:rsid w:val="008263E1"/>
    <w:rsid w:val="00826907"/>
    <w:rsid w:val="00826C10"/>
    <w:rsid w:val="00826CB3"/>
    <w:rsid w:val="00826EB9"/>
    <w:rsid w:val="0082700E"/>
    <w:rsid w:val="008270A9"/>
    <w:rsid w:val="00827320"/>
    <w:rsid w:val="00827366"/>
    <w:rsid w:val="008274CC"/>
    <w:rsid w:val="00827503"/>
    <w:rsid w:val="00827E69"/>
    <w:rsid w:val="00827F5D"/>
    <w:rsid w:val="008300DC"/>
    <w:rsid w:val="00830300"/>
    <w:rsid w:val="0083090B"/>
    <w:rsid w:val="00830C2B"/>
    <w:rsid w:val="0083123C"/>
    <w:rsid w:val="008312B0"/>
    <w:rsid w:val="008313E5"/>
    <w:rsid w:val="00831774"/>
    <w:rsid w:val="0083183F"/>
    <w:rsid w:val="00831A3C"/>
    <w:rsid w:val="00831BD9"/>
    <w:rsid w:val="00831D99"/>
    <w:rsid w:val="00831FA9"/>
    <w:rsid w:val="008323B0"/>
    <w:rsid w:val="008324E0"/>
    <w:rsid w:val="008326FC"/>
    <w:rsid w:val="00832890"/>
    <w:rsid w:val="0083290A"/>
    <w:rsid w:val="00832F7A"/>
    <w:rsid w:val="008337A3"/>
    <w:rsid w:val="0083395D"/>
    <w:rsid w:val="00833A00"/>
    <w:rsid w:val="00834EE2"/>
    <w:rsid w:val="00834F3A"/>
    <w:rsid w:val="0083530C"/>
    <w:rsid w:val="00835420"/>
    <w:rsid w:val="00835645"/>
    <w:rsid w:val="0083566F"/>
    <w:rsid w:val="00835753"/>
    <w:rsid w:val="00835A5F"/>
    <w:rsid w:val="00835B7E"/>
    <w:rsid w:val="00835BE3"/>
    <w:rsid w:val="00835ECD"/>
    <w:rsid w:val="00835F94"/>
    <w:rsid w:val="00836851"/>
    <w:rsid w:val="00836A60"/>
    <w:rsid w:val="00836CC0"/>
    <w:rsid w:val="00836CCD"/>
    <w:rsid w:val="008371DF"/>
    <w:rsid w:val="00837357"/>
    <w:rsid w:val="00837811"/>
    <w:rsid w:val="00837AA8"/>
    <w:rsid w:val="00837AC1"/>
    <w:rsid w:val="00837AD4"/>
    <w:rsid w:val="00837C10"/>
    <w:rsid w:val="00837C21"/>
    <w:rsid w:val="00837CFE"/>
    <w:rsid w:val="00837E80"/>
    <w:rsid w:val="00837E91"/>
    <w:rsid w:val="00837E9E"/>
    <w:rsid w:val="0084047A"/>
    <w:rsid w:val="0084089A"/>
    <w:rsid w:val="00840E81"/>
    <w:rsid w:val="00840FB1"/>
    <w:rsid w:val="008410E4"/>
    <w:rsid w:val="008411A0"/>
    <w:rsid w:val="0084158E"/>
    <w:rsid w:val="008417C2"/>
    <w:rsid w:val="00841801"/>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FB9"/>
    <w:rsid w:val="0084415C"/>
    <w:rsid w:val="00844428"/>
    <w:rsid w:val="0084476C"/>
    <w:rsid w:val="00844A39"/>
    <w:rsid w:val="0084509D"/>
    <w:rsid w:val="0084534E"/>
    <w:rsid w:val="00845604"/>
    <w:rsid w:val="00845C18"/>
    <w:rsid w:val="00845D51"/>
    <w:rsid w:val="00845D5A"/>
    <w:rsid w:val="008462D7"/>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3E"/>
    <w:rsid w:val="00850077"/>
    <w:rsid w:val="008502F7"/>
    <w:rsid w:val="00850481"/>
    <w:rsid w:val="008505CA"/>
    <w:rsid w:val="0085060B"/>
    <w:rsid w:val="00850648"/>
    <w:rsid w:val="00850861"/>
    <w:rsid w:val="00850862"/>
    <w:rsid w:val="008509EF"/>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47D"/>
    <w:rsid w:val="008527C5"/>
    <w:rsid w:val="00852842"/>
    <w:rsid w:val="0085291D"/>
    <w:rsid w:val="00852EA6"/>
    <w:rsid w:val="00852F47"/>
    <w:rsid w:val="0085329A"/>
    <w:rsid w:val="00853515"/>
    <w:rsid w:val="008536A0"/>
    <w:rsid w:val="0085385B"/>
    <w:rsid w:val="008539BA"/>
    <w:rsid w:val="00853A25"/>
    <w:rsid w:val="00853A4A"/>
    <w:rsid w:val="00853C8C"/>
    <w:rsid w:val="00853D1D"/>
    <w:rsid w:val="00853D2C"/>
    <w:rsid w:val="00853DCF"/>
    <w:rsid w:val="00853F87"/>
    <w:rsid w:val="00853F94"/>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A8"/>
    <w:rsid w:val="00856753"/>
    <w:rsid w:val="008568E5"/>
    <w:rsid w:val="00856A89"/>
    <w:rsid w:val="0085703F"/>
    <w:rsid w:val="0085742E"/>
    <w:rsid w:val="00857749"/>
    <w:rsid w:val="00857889"/>
    <w:rsid w:val="0085793E"/>
    <w:rsid w:val="00857AF5"/>
    <w:rsid w:val="008600D4"/>
    <w:rsid w:val="00860211"/>
    <w:rsid w:val="00860614"/>
    <w:rsid w:val="0086081D"/>
    <w:rsid w:val="00860AE9"/>
    <w:rsid w:val="00860BD7"/>
    <w:rsid w:val="008611C9"/>
    <w:rsid w:val="008613B8"/>
    <w:rsid w:val="008618B4"/>
    <w:rsid w:val="008618FA"/>
    <w:rsid w:val="00861B50"/>
    <w:rsid w:val="00861B6C"/>
    <w:rsid w:val="00861C42"/>
    <w:rsid w:val="00861C46"/>
    <w:rsid w:val="00861C4F"/>
    <w:rsid w:val="00861D04"/>
    <w:rsid w:val="00861D84"/>
    <w:rsid w:val="00862479"/>
    <w:rsid w:val="008625A1"/>
    <w:rsid w:val="008626CC"/>
    <w:rsid w:val="008627F4"/>
    <w:rsid w:val="008628E9"/>
    <w:rsid w:val="00862AC5"/>
    <w:rsid w:val="00862B0F"/>
    <w:rsid w:val="00862B1B"/>
    <w:rsid w:val="00862C8A"/>
    <w:rsid w:val="00862CB3"/>
    <w:rsid w:val="00862F19"/>
    <w:rsid w:val="008633A2"/>
    <w:rsid w:val="008634F7"/>
    <w:rsid w:val="00863BBD"/>
    <w:rsid w:val="00863C9D"/>
    <w:rsid w:val="008644D0"/>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C7"/>
    <w:rsid w:val="008674D3"/>
    <w:rsid w:val="00867712"/>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7CF"/>
    <w:rsid w:val="008727D4"/>
    <w:rsid w:val="00872873"/>
    <w:rsid w:val="00872B33"/>
    <w:rsid w:val="00872CD4"/>
    <w:rsid w:val="00872CD5"/>
    <w:rsid w:val="00872F5A"/>
    <w:rsid w:val="00872FD8"/>
    <w:rsid w:val="0087306A"/>
    <w:rsid w:val="0087363C"/>
    <w:rsid w:val="0087393E"/>
    <w:rsid w:val="00873AF2"/>
    <w:rsid w:val="00873B8E"/>
    <w:rsid w:val="00873E87"/>
    <w:rsid w:val="00874044"/>
    <w:rsid w:val="0087444B"/>
    <w:rsid w:val="008745B1"/>
    <w:rsid w:val="008745D8"/>
    <w:rsid w:val="00874CC2"/>
    <w:rsid w:val="00874E0E"/>
    <w:rsid w:val="00874F7B"/>
    <w:rsid w:val="00875025"/>
    <w:rsid w:val="008753BC"/>
    <w:rsid w:val="00875BA4"/>
    <w:rsid w:val="00875BA5"/>
    <w:rsid w:val="00875ED9"/>
    <w:rsid w:val="00875EEA"/>
    <w:rsid w:val="00875FAB"/>
    <w:rsid w:val="0087642E"/>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C7"/>
    <w:rsid w:val="00883B36"/>
    <w:rsid w:val="00883C40"/>
    <w:rsid w:val="00883C8D"/>
    <w:rsid w:val="00883C9E"/>
    <w:rsid w:val="00883CB5"/>
    <w:rsid w:val="00883D39"/>
    <w:rsid w:val="00883F45"/>
    <w:rsid w:val="00884021"/>
    <w:rsid w:val="00884045"/>
    <w:rsid w:val="00884627"/>
    <w:rsid w:val="00884699"/>
    <w:rsid w:val="0088470D"/>
    <w:rsid w:val="008848E2"/>
    <w:rsid w:val="00884F12"/>
    <w:rsid w:val="008850C2"/>
    <w:rsid w:val="008850EF"/>
    <w:rsid w:val="008851ED"/>
    <w:rsid w:val="00885409"/>
    <w:rsid w:val="00885811"/>
    <w:rsid w:val="00885D46"/>
    <w:rsid w:val="00885D73"/>
    <w:rsid w:val="00885EB7"/>
    <w:rsid w:val="00885F02"/>
    <w:rsid w:val="008861C6"/>
    <w:rsid w:val="0088631A"/>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E69"/>
    <w:rsid w:val="00887F78"/>
    <w:rsid w:val="008900C0"/>
    <w:rsid w:val="008900F3"/>
    <w:rsid w:val="00890728"/>
    <w:rsid w:val="00890780"/>
    <w:rsid w:val="00890812"/>
    <w:rsid w:val="00890A87"/>
    <w:rsid w:val="00890AA3"/>
    <w:rsid w:val="00890FAB"/>
    <w:rsid w:val="008911CC"/>
    <w:rsid w:val="0089125B"/>
    <w:rsid w:val="008912F8"/>
    <w:rsid w:val="0089130C"/>
    <w:rsid w:val="00891CB4"/>
    <w:rsid w:val="008923EF"/>
    <w:rsid w:val="00892554"/>
    <w:rsid w:val="008927ED"/>
    <w:rsid w:val="0089297A"/>
    <w:rsid w:val="00892A3A"/>
    <w:rsid w:val="00892A8C"/>
    <w:rsid w:val="00892DD0"/>
    <w:rsid w:val="00892DDB"/>
    <w:rsid w:val="00893391"/>
    <w:rsid w:val="008933EB"/>
    <w:rsid w:val="00893435"/>
    <w:rsid w:val="00893470"/>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6127"/>
    <w:rsid w:val="00896206"/>
    <w:rsid w:val="008968C2"/>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E23"/>
    <w:rsid w:val="008A237E"/>
    <w:rsid w:val="008A2407"/>
    <w:rsid w:val="008A242B"/>
    <w:rsid w:val="008A2730"/>
    <w:rsid w:val="008A282E"/>
    <w:rsid w:val="008A29FD"/>
    <w:rsid w:val="008A2B2B"/>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D9A"/>
    <w:rsid w:val="008A52CC"/>
    <w:rsid w:val="008A5883"/>
    <w:rsid w:val="008A5A2E"/>
    <w:rsid w:val="008A5A78"/>
    <w:rsid w:val="008A5EC5"/>
    <w:rsid w:val="008A5ED2"/>
    <w:rsid w:val="008A5F93"/>
    <w:rsid w:val="008A60B6"/>
    <w:rsid w:val="008A613D"/>
    <w:rsid w:val="008A632B"/>
    <w:rsid w:val="008A6693"/>
    <w:rsid w:val="008A66CE"/>
    <w:rsid w:val="008A6703"/>
    <w:rsid w:val="008A678E"/>
    <w:rsid w:val="008A6B15"/>
    <w:rsid w:val="008A6DC9"/>
    <w:rsid w:val="008A6E5A"/>
    <w:rsid w:val="008A6E91"/>
    <w:rsid w:val="008A7036"/>
    <w:rsid w:val="008A7407"/>
    <w:rsid w:val="008A7567"/>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113"/>
    <w:rsid w:val="008B350D"/>
    <w:rsid w:val="008B3586"/>
    <w:rsid w:val="008B3CD3"/>
    <w:rsid w:val="008B3EB4"/>
    <w:rsid w:val="008B3EE8"/>
    <w:rsid w:val="008B400F"/>
    <w:rsid w:val="008B4139"/>
    <w:rsid w:val="008B41F0"/>
    <w:rsid w:val="008B42B2"/>
    <w:rsid w:val="008B44EB"/>
    <w:rsid w:val="008B4566"/>
    <w:rsid w:val="008B482A"/>
    <w:rsid w:val="008B49B0"/>
    <w:rsid w:val="008B4A8E"/>
    <w:rsid w:val="008B4C73"/>
    <w:rsid w:val="008B4DD3"/>
    <w:rsid w:val="008B4E26"/>
    <w:rsid w:val="008B4E67"/>
    <w:rsid w:val="008B51BC"/>
    <w:rsid w:val="008B5270"/>
    <w:rsid w:val="008B5785"/>
    <w:rsid w:val="008B59C0"/>
    <w:rsid w:val="008B5AB2"/>
    <w:rsid w:val="008B5FFB"/>
    <w:rsid w:val="008B63E5"/>
    <w:rsid w:val="008B645E"/>
    <w:rsid w:val="008B675D"/>
    <w:rsid w:val="008B6A03"/>
    <w:rsid w:val="008B6A3E"/>
    <w:rsid w:val="008B6AAE"/>
    <w:rsid w:val="008B6B85"/>
    <w:rsid w:val="008B7090"/>
    <w:rsid w:val="008B71F9"/>
    <w:rsid w:val="008B7214"/>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1DAC"/>
    <w:rsid w:val="008C1E23"/>
    <w:rsid w:val="008C20AA"/>
    <w:rsid w:val="008C226E"/>
    <w:rsid w:val="008C228E"/>
    <w:rsid w:val="008C2431"/>
    <w:rsid w:val="008C245A"/>
    <w:rsid w:val="008C25BB"/>
    <w:rsid w:val="008C2847"/>
    <w:rsid w:val="008C29A0"/>
    <w:rsid w:val="008C2C38"/>
    <w:rsid w:val="008C2D87"/>
    <w:rsid w:val="008C2E0B"/>
    <w:rsid w:val="008C30E5"/>
    <w:rsid w:val="008C3214"/>
    <w:rsid w:val="008C3AB7"/>
    <w:rsid w:val="008C3C01"/>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F99"/>
    <w:rsid w:val="008D1172"/>
    <w:rsid w:val="008D11C8"/>
    <w:rsid w:val="008D11DF"/>
    <w:rsid w:val="008D1358"/>
    <w:rsid w:val="008D1B24"/>
    <w:rsid w:val="008D1B57"/>
    <w:rsid w:val="008D1B8D"/>
    <w:rsid w:val="008D1BF7"/>
    <w:rsid w:val="008D1C7B"/>
    <w:rsid w:val="008D1DAE"/>
    <w:rsid w:val="008D208D"/>
    <w:rsid w:val="008D216F"/>
    <w:rsid w:val="008D242A"/>
    <w:rsid w:val="008D2845"/>
    <w:rsid w:val="008D2CC8"/>
    <w:rsid w:val="008D2E4C"/>
    <w:rsid w:val="008D2F10"/>
    <w:rsid w:val="008D33F2"/>
    <w:rsid w:val="008D3421"/>
    <w:rsid w:val="008D365B"/>
    <w:rsid w:val="008D373D"/>
    <w:rsid w:val="008D3761"/>
    <w:rsid w:val="008D37EB"/>
    <w:rsid w:val="008D3907"/>
    <w:rsid w:val="008D3E2A"/>
    <w:rsid w:val="008D4060"/>
    <w:rsid w:val="008D41A9"/>
    <w:rsid w:val="008D41EF"/>
    <w:rsid w:val="008D431C"/>
    <w:rsid w:val="008D434C"/>
    <w:rsid w:val="008D45B9"/>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582"/>
    <w:rsid w:val="008D7609"/>
    <w:rsid w:val="008D7A32"/>
    <w:rsid w:val="008D7BAB"/>
    <w:rsid w:val="008D7BD6"/>
    <w:rsid w:val="008D7D28"/>
    <w:rsid w:val="008E06D4"/>
    <w:rsid w:val="008E07AB"/>
    <w:rsid w:val="008E07E6"/>
    <w:rsid w:val="008E0855"/>
    <w:rsid w:val="008E099B"/>
    <w:rsid w:val="008E0A61"/>
    <w:rsid w:val="008E0FBB"/>
    <w:rsid w:val="008E1624"/>
    <w:rsid w:val="008E180F"/>
    <w:rsid w:val="008E1970"/>
    <w:rsid w:val="008E1A99"/>
    <w:rsid w:val="008E1E77"/>
    <w:rsid w:val="008E1EC8"/>
    <w:rsid w:val="008E1F5F"/>
    <w:rsid w:val="008E1FA7"/>
    <w:rsid w:val="008E207F"/>
    <w:rsid w:val="008E20F0"/>
    <w:rsid w:val="008E20FC"/>
    <w:rsid w:val="008E218C"/>
    <w:rsid w:val="008E28A5"/>
    <w:rsid w:val="008E298E"/>
    <w:rsid w:val="008E2DEF"/>
    <w:rsid w:val="008E2EA9"/>
    <w:rsid w:val="008E2FB9"/>
    <w:rsid w:val="008E308B"/>
    <w:rsid w:val="008E3292"/>
    <w:rsid w:val="008E3B5B"/>
    <w:rsid w:val="008E3C89"/>
    <w:rsid w:val="008E3CA1"/>
    <w:rsid w:val="008E3CEB"/>
    <w:rsid w:val="008E3CF9"/>
    <w:rsid w:val="008E3D68"/>
    <w:rsid w:val="008E41CA"/>
    <w:rsid w:val="008E4234"/>
    <w:rsid w:val="008E4366"/>
    <w:rsid w:val="008E4482"/>
    <w:rsid w:val="008E4484"/>
    <w:rsid w:val="008E44B7"/>
    <w:rsid w:val="008E4606"/>
    <w:rsid w:val="008E46E1"/>
    <w:rsid w:val="008E4DFB"/>
    <w:rsid w:val="008E5011"/>
    <w:rsid w:val="008E5217"/>
    <w:rsid w:val="008E565E"/>
    <w:rsid w:val="008E5841"/>
    <w:rsid w:val="008E5ACF"/>
    <w:rsid w:val="008E5C0B"/>
    <w:rsid w:val="008E5EE3"/>
    <w:rsid w:val="008E5EFF"/>
    <w:rsid w:val="008E63F7"/>
    <w:rsid w:val="008E6638"/>
    <w:rsid w:val="008E6698"/>
    <w:rsid w:val="008E66F0"/>
    <w:rsid w:val="008E69A1"/>
    <w:rsid w:val="008E6A88"/>
    <w:rsid w:val="008E6ACE"/>
    <w:rsid w:val="008E6AF8"/>
    <w:rsid w:val="008E6DA9"/>
    <w:rsid w:val="008E7545"/>
    <w:rsid w:val="008F0102"/>
    <w:rsid w:val="008F01F5"/>
    <w:rsid w:val="008F0795"/>
    <w:rsid w:val="008F084E"/>
    <w:rsid w:val="008F08B0"/>
    <w:rsid w:val="008F0F1F"/>
    <w:rsid w:val="008F0FEA"/>
    <w:rsid w:val="008F13B1"/>
    <w:rsid w:val="008F13F7"/>
    <w:rsid w:val="008F1596"/>
    <w:rsid w:val="008F179C"/>
    <w:rsid w:val="008F1957"/>
    <w:rsid w:val="008F19F6"/>
    <w:rsid w:val="008F1D28"/>
    <w:rsid w:val="008F22A6"/>
    <w:rsid w:val="008F2342"/>
    <w:rsid w:val="008F23EF"/>
    <w:rsid w:val="008F245D"/>
    <w:rsid w:val="008F24D9"/>
    <w:rsid w:val="008F2700"/>
    <w:rsid w:val="008F2982"/>
    <w:rsid w:val="008F298A"/>
    <w:rsid w:val="008F2A75"/>
    <w:rsid w:val="008F2F30"/>
    <w:rsid w:val="008F334F"/>
    <w:rsid w:val="008F3A24"/>
    <w:rsid w:val="008F3CB2"/>
    <w:rsid w:val="008F3DCB"/>
    <w:rsid w:val="008F40F9"/>
    <w:rsid w:val="008F475C"/>
    <w:rsid w:val="008F47BE"/>
    <w:rsid w:val="008F5119"/>
    <w:rsid w:val="008F5393"/>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C0D"/>
    <w:rsid w:val="008F7DFD"/>
    <w:rsid w:val="008F7E2C"/>
    <w:rsid w:val="008F7E8E"/>
    <w:rsid w:val="008F7F6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404C"/>
    <w:rsid w:val="009043BA"/>
    <w:rsid w:val="009044EA"/>
    <w:rsid w:val="0090463B"/>
    <w:rsid w:val="009046D4"/>
    <w:rsid w:val="00904925"/>
    <w:rsid w:val="00904AF3"/>
    <w:rsid w:val="00904DCE"/>
    <w:rsid w:val="0090517C"/>
    <w:rsid w:val="009053FA"/>
    <w:rsid w:val="009057AC"/>
    <w:rsid w:val="00905A08"/>
    <w:rsid w:val="00905BC2"/>
    <w:rsid w:val="00905C79"/>
    <w:rsid w:val="00905E5C"/>
    <w:rsid w:val="00905FC6"/>
    <w:rsid w:val="00906996"/>
    <w:rsid w:val="009069A3"/>
    <w:rsid w:val="00906D3B"/>
    <w:rsid w:val="00906E61"/>
    <w:rsid w:val="00907066"/>
    <w:rsid w:val="0090717F"/>
    <w:rsid w:val="009075C0"/>
    <w:rsid w:val="00907B53"/>
    <w:rsid w:val="00907DC8"/>
    <w:rsid w:val="00910070"/>
    <w:rsid w:val="00910091"/>
    <w:rsid w:val="0091013C"/>
    <w:rsid w:val="00910647"/>
    <w:rsid w:val="00910933"/>
    <w:rsid w:val="00910B75"/>
    <w:rsid w:val="00910CD7"/>
    <w:rsid w:val="00910D1F"/>
    <w:rsid w:val="00910D3A"/>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218"/>
    <w:rsid w:val="009125E8"/>
    <w:rsid w:val="0091271A"/>
    <w:rsid w:val="0091285C"/>
    <w:rsid w:val="00912C4A"/>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79F"/>
    <w:rsid w:val="00917B1B"/>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A6"/>
    <w:rsid w:val="00922BE5"/>
    <w:rsid w:val="00922C9F"/>
    <w:rsid w:val="00923034"/>
    <w:rsid w:val="009231DA"/>
    <w:rsid w:val="00923234"/>
    <w:rsid w:val="0092337F"/>
    <w:rsid w:val="00923842"/>
    <w:rsid w:val="009238E8"/>
    <w:rsid w:val="009239EC"/>
    <w:rsid w:val="00923C11"/>
    <w:rsid w:val="00923CEE"/>
    <w:rsid w:val="00923DA7"/>
    <w:rsid w:val="00923E01"/>
    <w:rsid w:val="00924205"/>
    <w:rsid w:val="009245BA"/>
    <w:rsid w:val="009245BB"/>
    <w:rsid w:val="00924790"/>
    <w:rsid w:val="00924837"/>
    <w:rsid w:val="00924A63"/>
    <w:rsid w:val="00924B3F"/>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642B"/>
    <w:rsid w:val="00926670"/>
    <w:rsid w:val="00926964"/>
    <w:rsid w:val="0092697A"/>
    <w:rsid w:val="00926D1D"/>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FF5"/>
    <w:rsid w:val="009311EF"/>
    <w:rsid w:val="0093136E"/>
    <w:rsid w:val="00931419"/>
    <w:rsid w:val="0093179A"/>
    <w:rsid w:val="0093198C"/>
    <w:rsid w:val="0093253B"/>
    <w:rsid w:val="009328E3"/>
    <w:rsid w:val="00932B6D"/>
    <w:rsid w:val="00932D38"/>
    <w:rsid w:val="00932D76"/>
    <w:rsid w:val="00932F41"/>
    <w:rsid w:val="00933004"/>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1D0"/>
    <w:rsid w:val="009403C7"/>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89F"/>
    <w:rsid w:val="00942A0D"/>
    <w:rsid w:val="00943170"/>
    <w:rsid w:val="00943325"/>
    <w:rsid w:val="009436D4"/>
    <w:rsid w:val="0094371D"/>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FF"/>
    <w:rsid w:val="00946666"/>
    <w:rsid w:val="009468A6"/>
    <w:rsid w:val="009469D8"/>
    <w:rsid w:val="00946AA1"/>
    <w:rsid w:val="00946BDB"/>
    <w:rsid w:val="00946CCD"/>
    <w:rsid w:val="00946DF8"/>
    <w:rsid w:val="00947531"/>
    <w:rsid w:val="0094774C"/>
    <w:rsid w:val="00950054"/>
    <w:rsid w:val="009500EF"/>
    <w:rsid w:val="0095068D"/>
    <w:rsid w:val="00950706"/>
    <w:rsid w:val="009508D2"/>
    <w:rsid w:val="00950AAC"/>
    <w:rsid w:val="00950AB4"/>
    <w:rsid w:val="00951531"/>
    <w:rsid w:val="00951758"/>
    <w:rsid w:val="009517B8"/>
    <w:rsid w:val="009519F3"/>
    <w:rsid w:val="00951D82"/>
    <w:rsid w:val="00951DE6"/>
    <w:rsid w:val="00952277"/>
    <w:rsid w:val="0095251F"/>
    <w:rsid w:val="009525DB"/>
    <w:rsid w:val="00952604"/>
    <w:rsid w:val="00952779"/>
    <w:rsid w:val="00952801"/>
    <w:rsid w:val="00952846"/>
    <w:rsid w:val="00952860"/>
    <w:rsid w:val="0095293C"/>
    <w:rsid w:val="00952AF8"/>
    <w:rsid w:val="00952DF4"/>
    <w:rsid w:val="00952F68"/>
    <w:rsid w:val="00952FDE"/>
    <w:rsid w:val="00952FF7"/>
    <w:rsid w:val="009533F0"/>
    <w:rsid w:val="0095370F"/>
    <w:rsid w:val="00953740"/>
    <w:rsid w:val="009538E8"/>
    <w:rsid w:val="00953904"/>
    <w:rsid w:val="00953A28"/>
    <w:rsid w:val="00953C20"/>
    <w:rsid w:val="00953EB0"/>
    <w:rsid w:val="00954128"/>
    <w:rsid w:val="009547A7"/>
    <w:rsid w:val="00954DB9"/>
    <w:rsid w:val="00954F12"/>
    <w:rsid w:val="00954FFE"/>
    <w:rsid w:val="0095502C"/>
    <w:rsid w:val="00955C13"/>
    <w:rsid w:val="00955DA2"/>
    <w:rsid w:val="00956060"/>
    <w:rsid w:val="009561D9"/>
    <w:rsid w:val="0095632F"/>
    <w:rsid w:val="0095634D"/>
    <w:rsid w:val="00956636"/>
    <w:rsid w:val="00956DAB"/>
    <w:rsid w:val="009576B3"/>
    <w:rsid w:val="00957747"/>
    <w:rsid w:val="009578F0"/>
    <w:rsid w:val="00957AE1"/>
    <w:rsid w:val="00957C00"/>
    <w:rsid w:val="00957C4E"/>
    <w:rsid w:val="00957CB5"/>
    <w:rsid w:val="009606DD"/>
    <w:rsid w:val="009606E9"/>
    <w:rsid w:val="00960981"/>
    <w:rsid w:val="009609D0"/>
    <w:rsid w:val="00960C9C"/>
    <w:rsid w:val="00960E19"/>
    <w:rsid w:val="00960E79"/>
    <w:rsid w:val="00960E85"/>
    <w:rsid w:val="00960EF2"/>
    <w:rsid w:val="00960F82"/>
    <w:rsid w:val="0096114D"/>
    <w:rsid w:val="00961307"/>
    <w:rsid w:val="0096138C"/>
    <w:rsid w:val="009614A4"/>
    <w:rsid w:val="009615D5"/>
    <w:rsid w:val="0096191D"/>
    <w:rsid w:val="00961935"/>
    <w:rsid w:val="00961E94"/>
    <w:rsid w:val="009620AB"/>
    <w:rsid w:val="009623CA"/>
    <w:rsid w:val="00962995"/>
    <w:rsid w:val="0096299A"/>
    <w:rsid w:val="00962B1A"/>
    <w:rsid w:val="00962B51"/>
    <w:rsid w:val="009632EE"/>
    <w:rsid w:val="009634DD"/>
    <w:rsid w:val="009636E9"/>
    <w:rsid w:val="00963710"/>
    <w:rsid w:val="009637A9"/>
    <w:rsid w:val="00963872"/>
    <w:rsid w:val="00963C5A"/>
    <w:rsid w:val="00963F36"/>
    <w:rsid w:val="00964293"/>
    <w:rsid w:val="00964A43"/>
    <w:rsid w:val="00964C01"/>
    <w:rsid w:val="00964C79"/>
    <w:rsid w:val="00964CEF"/>
    <w:rsid w:val="00964DC8"/>
    <w:rsid w:val="00964F8C"/>
    <w:rsid w:val="00965536"/>
    <w:rsid w:val="0096555E"/>
    <w:rsid w:val="0096572F"/>
    <w:rsid w:val="00965818"/>
    <w:rsid w:val="00965B06"/>
    <w:rsid w:val="00965F96"/>
    <w:rsid w:val="00966189"/>
    <w:rsid w:val="00966A2D"/>
    <w:rsid w:val="00966D41"/>
    <w:rsid w:val="0096713B"/>
    <w:rsid w:val="0096720F"/>
    <w:rsid w:val="00967210"/>
    <w:rsid w:val="009672D3"/>
    <w:rsid w:val="00967513"/>
    <w:rsid w:val="00967A58"/>
    <w:rsid w:val="00967D01"/>
    <w:rsid w:val="00967E67"/>
    <w:rsid w:val="00967ECC"/>
    <w:rsid w:val="009706BF"/>
    <w:rsid w:val="00970862"/>
    <w:rsid w:val="0097086F"/>
    <w:rsid w:val="00970C01"/>
    <w:rsid w:val="00970E59"/>
    <w:rsid w:val="00971237"/>
    <w:rsid w:val="00971511"/>
    <w:rsid w:val="0097185C"/>
    <w:rsid w:val="0097190C"/>
    <w:rsid w:val="00971BF5"/>
    <w:rsid w:val="00971D15"/>
    <w:rsid w:val="00971E50"/>
    <w:rsid w:val="00971E6D"/>
    <w:rsid w:val="00971F85"/>
    <w:rsid w:val="0097201A"/>
    <w:rsid w:val="0097201E"/>
    <w:rsid w:val="0097202F"/>
    <w:rsid w:val="00972063"/>
    <w:rsid w:val="009723F2"/>
    <w:rsid w:val="009725D1"/>
    <w:rsid w:val="0097285B"/>
    <w:rsid w:val="00972AB4"/>
    <w:rsid w:val="00972D36"/>
    <w:rsid w:val="00973416"/>
    <w:rsid w:val="009736C3"/>
    <w:rsid w:val="0097397D"/>
    <w:rsid w:val="00973C21"/>
    <w:rsid w:val="00973C4C"/>
    <w:rsid w:val="00973C88"/>
    <w:rsid w:val="0097476F"/>
    <w:rsid w:val="0097481B"/>
    <w:rsid w:val="00974CA4"/>
    <w:rsid w:val="00975051"/>
    <w:rsid w:val="00975348"/>
    <w:rsid w:val="00975395"/>
    <w:rsid w:val="00975409"/>
    <w:rsid w:val="0097555A"/>
    <w:rsid w:val="00975603"/>
    <w:rsid w:val="00975717"/>
    <w:rsid w:val="00975818"/>
    <w:rsid w:val="0097591A"/>
    <w:rsid w:val="009759ED"/>
    <w:rsid w:val="00975ADD"/>
    <w:rsid w:val="00975AE5"/>
    <w:rsid w:val="00975CEC"/>
    <w:rsid w:val="00975E83"/>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9E"/>
    <w:rsid w:val="009805BA"/>
    <w:rsid w:val="009808AF"/>
    <w:rsid w:val="009809EA"/>
    <w:rsid w:val="00980A46"/>
    <w:rsid w:val="00980AEB"/>
    <w:rsid w:val="00980B8F"/>
    <w:rsid w:val="00980EC9"/>
    <w:rsid w:val="00981009"/>
    <w:rsid w:val="00981129"/>
    <w:rsid w:val="0098138D"/>
    <w:rsid w:val="00981B01"/>
    <w:rsid w:val="00981D34"/>
    <w:rsid w:val="00981DCC"/>
    <w:rsid w:val="00981F70"/>
    <w:rsid w:val="009820D0"/>
    <w:rsid w:val="0098229E"/>
    <w:rsid w:val="00982649"/>
    <w:rsid w:val="009828C1"/>
    <w:rsid w:val="00982AB7"/>
    <w:rsid w:val="00982C2F"/>
    <w:rsid w:val="00982E88"/>
    <w:rsid w:val="009836AB"/>
    <w:rsid w:val="009836F3"/>
    <w:rsid w:val="009839ED"/>
    <w:rsid w:val="00983DF4"/>
    <w:rsid w:val="009840B2"/>
    <w:rsid w:val="009841EB"/>
    <w:rsid w:val="0098446D"/>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38B"/>
    <w:rsid w:val="009923B8"/>
    <w:rsid w:val="009923FA"/>
    <w:rsid w:val="00992428"/>
    <w:rsid w:val="00992735"/>
    <w:rsid w:val="0099276B"/>
    <w:rsid w:val="009927D4"/>
    <w:rsid w:val="00992A60"/>
    <w:rsid w:val="00992B07"/>
    <w:rsid w:val="00992C91"/>
    <w:rsid w:val="00992F0E"/>
    <w:rsid w:val="00992F7A"/>
    <w:rsid w:val="0099337F"/>
    <w:rsid w:val="0099356F"/>
    <w:rsid w:val="00993723"/>
    <w:rsid w:val="0099377A"/>
    <w:rsid w:val="009937E3"/>
    <w:rsid w:val="009938EE"/>
    <w:rsid w:val="00993A1C"/>
    <w:rsid w:val="00993A92"/>
    <w:rsid w:val="00993BEA"/>
    <w:rsid w:val="00993EA0"/>
    <w:rsid w:val="00993F05"/>
    <w:rsid w:val="009940E7"/>
    <w:rsid w:val="00994237"/>
    <w:rsid w:val="00994326"/>
    <w:rsid w:val="0099451B"/>
    <w:rsid w:val="0099488C"/>
    <w:rsid w:val="009948CE"/>
    <w:rsid w:val="00994A61"/>
    <w:rsid w:val="00994DB3"/>
    <w:rsid w:val="00994DD0"/>
    <w:rsid w:val="00994E02"/>
    <w:rsid w:val="00994FD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35C"/>
    <w:rsid w:val="00997395"/>
    <w:rsid w:val="00997495"/>
    <w:rsid w:val="0099762E"/>
    <w:rsid w:val="0099780B"/>
    <w:rsid w:val="0099785E"/>
    <w:rsid w:val="00997E5D"/>
    <w:rsid w:val="009A021D"/>
    <w:rsid w:val="009A0512"/>
    <w:rsid w:val="009A0D3B"/>
    <w:rsid w:val="009A0F97"/>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40"/>
    <w:rsid w:val="009A2DBD"/>
    <w:rsid w:val="009A2DC9"/>
    <w:rsid w:val="009A3288"/>
    <w:rsid w:val="009A3307"/>
    <w:rsid w:val="009A348B"/>
    <w:rsid w:val="009A373A"/>
    <w:rsid w:val="009A3F6E"/>
    <w:rsid w:val="009A4086"/>
    <w:rsid w:val="009A496E"/>
    <w:rsid w:val="009A4B85"/>
    <w:rsid w:val="009A4B9A"/>
    <w:rsid w:val="009A4BFB"/>
    <w:rsid w:val="009A4C5A"/>
    <w:rsid w:val="009A4D1D"/>
    <w:rsid w:val="009A5244"/>
    <w:rsid w:val="009A534F"/>
    <w:rsid w:val="009A5429"/>
    <w:rsid w:val="009A5515"/>
    <w:rsid w:val="009A5677"/>
    <w:rsid w:val="009A585D"/>
    <w:rsid w:val="009A59E9"/>
    <w:rsid w:val="009A5D2A"/>
    <w:rsid w:val="009A5E2B"/>
    <w:rsid w:val="009A6025"/>
    <w:rsid w:val="009A62D2"/>
    <w:rsid w:val="009A6737"/>
    <w:rsid w:val="009A6B12"/>
    <w:rsid w:val="009A6E3E"/>
    <w:rsid w:val="009A715B"/>
    <w:rsid w:val="009A720E"/>
    <w:rsid w:val="009A72D1"/>
    <w:rsid w:val="009A73D5"/>
    <w:rsid w:val="009A754F"/>
    <w:rsid w:val="009A76CA"/>
    <w:rsid w:val="009A7727"/>
    <w:rsid w:val="009A78B4"/>
    <w:rsid w:val="009A7D7B"/>
    <w:rsid w:val="009A7E5E"/>
    <w:rsid w:val="009B0014"/>
    <w:rsid w:val="009B0059"/>
    <w:rsid w:val="009B017F"/>
    <w:rsid w:val="009B03C2"/>
    <w:rsid w:val="009B0A64"/>
    <w:rsid w:val="009B0AD7"/>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A11"/>
    <w:rsid w:val="009B3F50"/>
    <w:rsid w:val="009B3F9B"/>
    <w:rsid w:val="009B4164"/>
    <w:rsid w:val="009B42A4"/>
    <w:rsid w:val="009B4319"/>
    <w:rsid w:val="009B43D2"/>
    <w:rsid w:val="009B4676"/>
    <w:rsid w:val="009B477C"/>
    <w:rsid w:val="009B485A"/>
    <w:rsid w:val="009B4D64"/>
    <w:rsid w:val="009B4DD2"/>
    <w:rsid w:val="009B4E95"/>
    <w:rsid w:val="009B50D4"/>
    <w:rsid w:val="009B511C"/>
    <w:rsid w:val="009B51FB"/>
    <w:rsid w:val="009B53FA"/>
    <w:rsid w:val="009B55F9"/>
    <w:rsid w:val="009B573E"/>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C004B"/>
    <w:rsid w:val="009C02F4"/>
    <w:rsid w:val="009C0529"/>
    <w:rsid w:val="009C08FE"/>
    <w:rsid w:val="009C0B37"/>
    <w:rsid w:val="009C0E08"/>
    <w:rsid w:val="009C113D"/>
    <w:rsid w:val="009C11C0"/>
    <w:rsid w:val="009C15F0"/>
    <w:rsid w:val="009C16A5"/>
    <w:rsid w:val="009C1993"/>
    <w:rsid w:val="009C199B"/>
    <w:rsid w:val="009C19F8"/>
    <w:rsid w:val="009C1D81"/>
    <w:rsid w:val="009C1D8C"/>
    <w:rsid w:val="009C1FBB"/>
    <w:rsid w:val="009C1FCE"/>
    <w:rsid w:val="009C2579"/>
    <w:rsid w:val="009C2819"/>
    <w:rsid w:val="009C2AD3"/>
    <w:rsid w:val="009C2E42"/>
    <w:rsid w:val="009C32A3"/>
    <w:rsid w:val="009C3486"/>
    <w:rsid w:val="009C3875"/>
    <w:rsid w:val="009C3CF4"/>
    <w:rsid w:val="009C3CFE"/>
    <w:rsid w:val="009C3EA4"/>
    <w:rsid w:val="009C406A"/>
    <w:rsid w:val="009C42EE"/>
    <w:rsid w:val="009C44CD"/>
    <w:rsid w:val="009C45C5"/>
    <w:rsid w:val="009C45EF"/>
    <w:rsid w:val="009C49DA"/>
    <w:rsid w:val="009C4B2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6AE"/>
    <w:rsid w:val="009C671A"/>
    <w:rsid w:val="009C6848"/>
    <w:rsid w:val="009C692B"/>
    <w:rsid w:val="009C6A88"/>
    <w:rsid w:val="009C6CAF"/>
    <w:rsid w:val="009C6CBB"/>
    <w:rsid w:val="009C6EF6"/>
    <w:rsid w:val="009C6F46"/>
    <w:rsid w:val="009C71EE"/>
    <w:rsid w:val="009C72A1"/>
    <w:rsid w:val="009C72D8"/>
    <w:rsid w:val="009C72E6"/>
    <w:rsid w:val="009C75A3"/>
    <w:rsid w:val="009C7C37"/>
    <w:rsid w:val="009D0003"/>
    <w:rsid w:val="009D0287"/>
    <w:rsid w:val="009D03DF"/>
    <w:rsid w:val="009D0423"/>
    <w:rsid w:val="009D0542"/>
    <w:rsid w:val="009D06BF"/>
    <w:rsid w:val="009D08D0"/>
    <w:rsid w:val="009D08EF"/>
    <w:rsid w:val="009D0CCB"/>
    <w:rsid w:val="009D0CFE"/>
    <w:rsid w:val="009D0D6B"/>
    <w:rsid w:val="009D0F10"/>
    <w:rsid w:val="009D1098"/>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49"/>
    <w:rsid w:val="009D2A80"/>
    <w:rsid w:val="009D2B5A"/>
    <w:rsid w:val="009D2B8F"/>
    <w:rsid w:val="009D2C18"/>
    <w:rsid w:val="009D2C19"/>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7188"/>
    <w:rsid w:val="009D73A2"/>
    <w:rsid w:val="009D74E9"/>
    <w:rsid w:val="009D75B6"/>
    <w:rsid w:val="009D75D6"/>
    <w:rsid w:val="009D7708"/>
    <w:rsid w:val="009D7EB1"/>
    <w:rsid w:val="009E0166"/>
    <w:rsid w:val="009E064C"/>
    <w:rsid w:val="009E06B6"/>
    <w:rsid w:val="009E0759"/>
    <w:rsid w:val="009E07FC"/>
    <w:rsid w:val="009E08D7"/>
    <w:rsid w:val="009E0BBC"/>
    <w:rsid w:val="009E0D71"/>
    <w:rsid w:val="009E0DDB"/>
    <w:rsid w:val="009E1097"/>
    <w:rsid w:val="009E1130"/>
    <w:rsid w:val="009E12DF"/>
    <w:rsid w:val="009E143A"/>
    <w:rsid w:val="009E154F"/>
    <w:rsid w:val="009E1AC7"/>
    <w:rsid w:val="009E1ACA"/>
    <w:rsid w:val="009E1B56"/>
    <w:rsid w:val="009E1DFD"/>
    <w:rsid w:val="009E1E0B"/>
    <w:rsid w:val="009E25AA"/>
    <w:rsid w:val="009E267A"/>
    <w:rsid w:val="009E2709"/>
    <w:rsid w:val="009E271E"/>
    <w:rsid w:val="009E28FB"/>
    <w:rsid w:val="009E302B"/>
    <w:rsid w:val="009E32C6"/>
    <w:rsid w:val="009E3533"/>
    <w:rsid w:val="009E398D"/>
    <w:rsid w:val="009E39AA"/>
    <w:rsid w:val="009E43D7"/>
    <w:rsid w:val="009E4A6A"/>
    <w:rsid w:val="009E505E"/>
    <w:rsid w:val="009E51F0"/>
    <w:rsid w:val="009E53B0"/>
    <w:rsid w:val="009E5427"/>
    <w:rsid w:val="009E55B5"/>
    <w:rsid w:val="009E5615"/>
    <w:rsid w:val="009E568E"/>
    <w:rsid w:val="009E56FE"/>
    <w:rsid w:val="009E5C9C"/>
    <w:rsid w:val="009E5E80"/>
    <w:rsid w:val="009E5E96"/>
    <w:rsid w:val="009E5EDD"/>
    <w:rsid w:val="009E6204"/>
    <w:rsid w:val="009E634C"/>
    <w:rsid w:val="009E63CD"/>
    <w:rsid w:val="009E6783"/>
    <w:rsid w:val="009E688E"/>
    <w:rsid w:val="009E69D7"/>
    <w:rsid w:val="009E6A7A"/>
    <w:rsid w:val="009E6A9C"/>
    <w:rsid w:val="009E6B2A"/>
    <w:rsid w:val="009E6C6E"/>
    <w:rsid w:val="009E6F1A"/>
    <w:rsid w:val="009E6F4F"/>
    <w:rsid w:val="009E7A72"/>
    <w:rsid w:val="009E7DBB"/>
    <w:rsid w:val="009E7EC0"/>
    <w:rsid w:val="009F0011"/>
    <w:rsid w:val="009F062E"/>
    <w:rsid w:val="009F066D"/>
    <w:rsid w:val="009F06A9"/>
    <w:rsid w:val="009F071B"/>
    <w:rsid w:val="009F0D6F"/>
    <w:rsid w:val="009F0FFD"/>
    <w:rsid w:val="009F1428"/>
    <w:rsid w:val="009F152C"/>
    <w:rsid w:val="009F178C"/>
    <w:rsid w:val="009F1AAB"/>
    <w:rsid w:val="009F1B6E"/>
    <w:rsid w:val="009F1E22"/>
    <w:rsid w:val="009F2076"/>
    <w:rsid w:val="009F2295"/>
    <w:rsid w:val="009F2467"/>
    <w:rsid w:val="009F297A"/>
    <w:rsid w:val="009F2B85"/>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C0"/>
    <w:rsid w:val="009F5335"/>
    <w:rsid w:val="009F5469"/>
    <w:rsid w:val="009F587E"/>
    <w:rsid w:val="009F58AE"/>
    <w:rsid w:val="009F60B3"/>
    <w:rsid w:val="009F6157"/>
    <w:rsid w:val="009F62E7"/>
    <w:rsid w:val="009F676F"/>
    <w:rsid w:val="009F6825"/>
    <w:rsid w:val="009F6847"/>
    <w:rsid w:val="009F6B7C"/>
    <w:rsid w:val="009F6DF8"/>
    <w:rsid w:val="009F6E76"/>
    <w:rsid w:val="009F7088"/>
    <w:rsid w:val="009F727D"/>
    <w:rsid w:val="009F736A"/>
    <w:rsid w:val="009F7866"/>
    <w:rsid w:val="009F7902"/>
    <w:rsid w:val="00A00029"/>
    <w:rsid w:val="00A000E8"/>
    <w:rsid w:val="00A00524"/>
    <w:rsid w:val="00A00581"/>
    <w:rsid w:val="00A0083F"/>
    <w:rsid w:val="00A008A5"/>
    <w:rsid w:val="00A00AFF"/>
    <w:rsid w:val="00A00E80"/>
    <w:rsid w:val="00A00E99"/>
    <w:rsid w:val="00A00F3E"/>
    <w:rsid w:val="00A01053"/>
    <w:rsid w:val="00A011A7"/>
    <w:rsid w:val="00A011FF"/>
    <w:rsid w:val="00A014CA"/>
    <w:rsid w:val="00A01659"/>
    <w:rsid w:val="00A01677"/>
    <w:rsid w:val="00A01809"/>
    <w:rsid w:val="00A01964"/>
    <w:rsid w:val="00A01AA4"/>
    <w:rsid w:val="00A01AD0"/>
    <w:rsid w:val="00A01B59"/>
    <w:rsid w:val="00A01C10"/>
    <w:rsid w:val="00A01E33"/>
    <w:rsid w:val="00A02405"/>
    <w:rsid w:val="00A024C9"/>
    <w:rsid w:val="00A02805"/>
    <w:rsid w:val="00A02874"/>
    <w:rsid w:val="00A02B56"/>
    <w:rsid w:val="00A02C0C"/>
    <w:rsid w:val="00A02EE1"/>
    <w:rsid w:val="00A02F96"/>
    <w:rsid w:val="00A035AA"/>
    <w:rsid w:val="00A03D06"/>
    <w:rsid w:val="00A042A2"/>
    <w:rsid w:val="00A0438C"/>
    <w:rsid w:val="00A04A3E"/>
    <w:rsid w:val="00A04C50"/>
    <w:rsid w:val="00A0511E"/>
    <w:rsid w:val="00A052ED"/>
    <w:rsid w:val="00A05371"/>
    <w:rsid w:val="00A054C9"/>
    <w:rsid w:val="00A05AC6"/>
    <w:rsid w:val="00A060B4"/>
    <w:rsid w:val="00A060EB"/>
    <w:rsid w:val="00A0636B"/>
    <w:rsid w:val="00A06CF7"/>
    <w:rsid w:val="00A06D47"/>
    <w:rsid w:val="00A06E6F"/>
    <w:rsid w:val="00A070DD"/>
    <w:rsid w:val="00A07365"/>
    <w:rsid w:val="00A07514"/>
    <w:rsid w:val="00A07558"/>
    <w:rsid w:val="00A078AB"/>
    <w:rsid w:val="00A102D1"/>
    <w:rsid w:val="00A1031F"/>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F12"/>
    <w:rsid w:val="00A11FD6"/>
    <w:rsid w:val="00A12425"/>
    <w:rsid w:val="00A12641"/>
    <w:rsid w:val="00A126A9"/>
    <w:rsid w:val="00A1279B"/>
    <w:rsid w:val="00A12815"/>
    <w:rsid w:val="00A128F8"/>
    <w:rsid w:val="00A12AB9"/>
    <w:rsid w:val="00A12F49"/>
    <w:rsid w:val="00A12FA4"/>
    <w:rsid w:val="00A131A5"/>
    <w:rsid w:val="00A132A9"/>
    <w:rsid w:val="00A132EA"/>
    <w:rsid w:val="00A132F6"/>
    <w:rsid w:val="00A1361A"/>
    <w:rsid w:val="00A137F2"/>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D1C"/>
    <w:rsid w:val="00A14DF4"/>
    <w:rsid w:val="00A14FC0"/>
    <w:rsid w:val="00A14FF6"/>
    <w:rsid w:val="00A15341"/>
    <w:rsid w:val="00A155F1"/>
    <w:rsid w:val="00A15748"/>
    <w:rsid w:val="00A15789"/>
    <w:rsid w:val="00A158D0"/>
    <w:rsid w:val="00A15A0C"/>
    <w:rsid w:val="00A15BD6"/>
    <w:rsid w:val="00A15D94"/>
    <w:rsid w:val="00A15E30"/>
    <w:rsid w:val="00A15F56"/>
    <w:rsid w:val="00A15FD3"/>
    <w:rsid w:val="00A16AFB"/>
    <w:rsid w:val="00A16B6B"/>
    <w:rsid w:val="00A16BD2"/>
    <w:rsid w:val="00A170A8"/>
    <w:rsid w:val="00A17926"/>
    <w:rsid w:val="00A17D36"/>
    <w:rsid w:val="00A17D8D"/>
    <w:rsid w:val="00A17D96"/>
    <w:rsid w:val="00A17EB7"/>
    <w:rsid w:val="00A17FEF"/>
    <w:rsid w:val="00A2035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E42"/>
    <w:rsid w:val="00A21E7F"/>
    <w:rsid w:val="00A2236B"/>
    <w:rsid w:val="00A22866"/>
    <w:rsid w:val="00A22DDE"/>
    <w:rsid w:val="00A23076"/>
    <w:rsid w:val="00A238DC"/>
    <w:rsid w:val="00A239B8"/>
    <w:rsid w:val="00A23CA3"/>
    <w:rsid w:val="00A23E58"/>
    <w:rsid w:val="00A23E66"/>
    <w:rsid w:val="00A2429F"/>
    <w:rsid w:val="00A2433D"/>
    <w:rsid w:val="00A2433E"/>
    <w:rsid w:val="00A24445"/>
    <w:rsid w:val="00A24549"/>
    <w:rsid w:val="00A2467C"/>
    <w:rsid w:val="00A24817"/>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AD"/>
    <w:rsid w:val="00A26739"/>
    <w:rsid w:val="00A267BC"/>
    <w:rsid w:val="00A268AF"/>
    <w:rsid w:val="00A269EB"/>
    <w:rsid w:val="00A26B67"/>
    <w:rsid w:val="00A26C30"/>
    <w:rsid w:val="00A26C43"/>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1059"/>
    <w:rsid w:val="00A31572"/>
    <w:rsid w:val="00A317A5"/>
    <w:rsid w:val="00A3190D"/>
    <w:rsid w:val="00A319E6"/>
    <w:rsid w:val="00A31B12"/>
    <w:rsid w:val="00A31BBD"/>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53E5"/>
    <w:rsid w:val="00A35417"/>
    <w:rsid w:val="00A358FF"/>
    <w:rsid w:val="00A35B60"/>
    <w:rsid w:val="00A35B78"/>
    <w:rsid w:val="00A35FA3"/>
    <w:rsid w:val="00A36296"/>
    <w:rsid w:val="00A3642D"/>
    <w:rsid w:val="00A364E1"/>
    <w:rsid w:val="00A36633"/>
    <w:rsid w:val="00A368F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558"/>
    <w:rsid w:val="00A40AED"/>
    <w:rsid w:val="00A40B5C"/>
    <w:rsid w:val="00A40BE8"/>
    <w:rsid w:val="00A40C65"/>
    <w:rsid w:val="00A40DFC"/>
    <w:rsid w:val="00A41273"/>
    <w:rsid w:val="00A415E6"/>
    <w:rsid w:val="00A41676"/>
    <w:rsid w:val="00A41AB4"/>
    <w:rsid w:val="00A41D6D"/>
    <w:rsid w:val="00A41EFA"/>
    <w:rsid w:val="00A4243C"/>
    <w:rsid w:val="00A42485"/>
    <w:rsid w:val="00A42623"/>
    <w:rsid w:val="00A429E7"/>
    <w:rsid w:val="00A42A55"/>
    <w:rsid w:val="00A42F86"/>
    <w:rsid w:val="00A4309A"/>
    <w:rsid w:val="00A430CA"/>
    <w:rsid w:val="00A430F4"/>
    <w:rsid w:val="00A431DF"/>
    <w:rsid w:val="00A43234"/>
    <w:rsid w:val="00A435CC"/>
    <w:rsid w:val="00A4374F"/>
    <w:rsid w:val="00A43848"/>
    <w:rsid w:val="00A4389E"/>
    <w:rsid w:val="00A43AF2"/>
    <w:rsid w:val="00A43C50"/>
    <w:rsid w:val="00A43C6F"/>
    <w:rsid w:val="00A43D46"/>
    <w:rsid w:val="00A43ED8"/>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83B"/>
    <w:rsid w:val="00A50851"/>
    <w:rsid w:val="00A50BEE"/>
    <w:rsid w:val="00A50C46"/>
    <w:rsid w:val="00A50F5C"/>
    <w:rsid w:val="00A50FC2"/>
    <w:rsid w:val="00A514E9"/>
    <w:rsid w:val="00A5162C"/>
    <w:rsid w:val="00A51DA9"/>
    <w:rsid w:val="00A521D5"/>
    <w:rsid w:val="00A5270C"/>
    <w:rsid w:val="00A5270F"/>
    <w:rsid w:val="00A528B6"/>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5D5"/>
    <w:rsid w:val="00A546C5"/>
    <w:rsid w:val="00A54B2F"/>
    <w:rsid w:val="00A54C74"/>
    <w:rsid w:val="00A54D26"/>
    <w:rsid w:val="00A54D4F"/>
    <w:rsid w:val="00A54E86"/>
    <w:rsid w:val="00A551E5"/>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BA0"/>
    <w:rsid w:val="00A57D07"/>
    <w:rsid w:val="00A57EA7"/>
    <w:rsid w:val="00A57F60"/>
    <w:rsid w:val="00A6002A"/>
    <w:rsid w:val="00A6005D"/>
    <w:rsid w:val="00A602E2"/>
    <w:rsid w:val="00A603E3"/>
    <w:rsid w:val="00A606DD"/>
    <w:rsid w:val="00A60707"/>
    <w:rsid w:val="00A608BC"/>
    <w:rsid w:val="00A608F4"/>
    <w:rsid w:val="00A60920"/>
    <w:rsid w:val="00A60AB1"/>
    <w:rsid w:val="00A60ACC"/>
    <w:rsid w:val="00A60D21"/>
    <w:rsid w:val="00A60FAF"/>
    <w:rsid w:val="00A610FF"/>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4055"/>
    <w:rsid w:val="00A64171"/>
    <w:rsid w:val="00A6455B"/>
    <w:rsid w:val="00A64582"/>
    <w:rsid w:val="00A64805"/>
    <w:rsid w:val="00A648EF"/>
    <w:rsid w:val="00A64924"/>
    <w:rsid w:val="00A6493F"/>
    <w:rsid w:val="00A6499E"/>
    <w:rsid w:val="00A64A40"/>
    <w:rsid w:val="00A64CA7"/>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6A8"/>
    <w:rsid w:val="00A67883"/>
    <w:rsid w:val="00A67886"/>
    <w:rsid w:val="00A678A4"/>
    <w:rsid w:val="00A67C35"/>
    <w:rsid w:val="00A70367"/>
    <w:rsid w:val="00A7040A"/>
    <w:rsid w:val="00A704A9"/>
    <w:rsid w:val="00A704FC"/>
    <w:rsid w:val="00A70505"/>
    <w:rsid w:val="00A70812"/>
    <w:rsid w:val="00A7096A"/>
    <w:rsid w:val="00A709FA"/>
    <w:rsid w:val="00A70CD7"/>
    <w:rsid w:val="00A71159"/>
    <w:rsid w:val="00A711B4"/>
    <w:rsid w:val="00A712E1"/>
    <w:rsid w:val="00A7132A"/>
    <w:rsid w:val="00A71A1F"/>
    <w:rsid w:val="00A71C5E"/>
    <w:rsid w:val="00A71D29"/>
    <w:rsid w:val="00A71E77"/>
    <w:rsid w:val="00A71ECA"/>
    <w:rsid w:val="00A71F32"/>
    <w:rsid w:val="00A72194"/>
    <w:rsid w:val="00A72306"/>
    <w:rsid w:val="00A725D9"/>
    <w:rsid w:val="00A72707"/>
    <w:rsid w:val="00A7281D"/>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63F"/>
    <w:rsid w:val="00A757BF"/>
    <w:rsid w:val="00A75A91"/>
    <w:rsid w:val="00A75AC9"/>
    <w:rsid w:val="00A75B1C"/>
    <w:rsid w:val="00A75C5A"/>
    <w:rsid w:val="00A75E2B"/>
    <w:rsid w:val="00A75EEF"/>
    <w:rsid w:val="00A76016"/>
    <w:rsid w:val="00A76147"/>
    <w:rsid w:val="00A76517"/>
    <w:rsid w:val="00A7663F"/>
    <w:rsid w:val="00A7683C"/>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590"/>
    <w:rsid w:val="00A81693"/>
    <w:rsid w:val="00A81825"/>
    <w:rsid w:val="00A819B1"/>
    <w:rsid w:val="00A81C5F"/>
    <w:rsid w:val="00A81CA7"/>
    <w:rsid w:val="00A821D9"/>
    <w:rsid w:val="00A822DB"/>
    <w:rsid w:val="00A8269C"/>
    <w:rsid w:val="00A82719"/>
    <w:rsid w:val="00A82A0F"/>
    <w:rsid w:val="00A82AB3"/>
    <w:rsid w:val="00A82B11"/>
    <w:rsid w:val="00A82B66"/>
    <w:rsid w:val="00A82C21"/>
    <w:rsid w:val="00A82F1D"/>
    <w:rsid w:val="00A83679"/>
    <w:rsid w:val="00A83CF5"/>
    <w:rsid w:val="00A83EC4"/>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AF8"/>
    <w:rsid w:val="00A87B7D"/>
    <w:rsid w:val="00A87D56"/>
    <w:rsid w:val="00A9014B"/>
    <w:rsid w:val="00A90794"/>
    <w:rsid w:val="00A90795"/>
    <w:rsid w:val="00A90DEA"/>
    <w:rsid w:val="00A90E6B"/>
    <w:rsid w:val="00A90E85"/>
    <w:rsid w:val="00A90FA1"/>
    <w:rsid w:val="00A90FA4"/>
    <w:rsid w:val="00A91174"/>
    <w:rsid w:val="00A91189"/>
    <w:rsid w:val="00A9174A"/>
    <w:rsid w:val="00A91A1C"/>
    <w:rsid w:val="00A91ACD"/>
    <w:rsid w:val="00A91EDF"/>
    <w:rsid w:val="00A92347"/>
    <w:rsid w:val="00A92407"/>
    <w:rsid w:val="00A9253B"/>
    <w:rsid w:val="00A925F3"/>
    <w:rsid w:val="00A92DAC"/>
    <w:rsid w:val="00A92DF9"/>
    <w:rsid w:val="00A92EF0"/>
    <w:rsid w:val="00A93101"/>
    <w:rsid w:val="00A9338F"/>
    <w:rsid w:val="00A935BD"/>
    <w:rsid w:val="00A93D0E"/>
    <w:rsid w:val="00A93F0B"/>
    <w:rsid w:val="00A93F4F"/>
    <w:rsid w:val="00A940DF"/>
    <w:rsid w:val="00A9421F"/>
    <w:rsid w:val="00A94354"/>
    <w:rsid w:val="00A94843"/>
    <w:rsid w:val="00A94BD7"/>
    <w:rsid w:val="00A94DED"/>
    <w:rsid w:val="00A94EA5"/>
    <w:rsid w:val="00A94F39"/>
    <w:rsid w:val="00A950FC"/>
    <w:rsid w:val="00A95198"/>
    <w:rsid w:val="00A95962"/>
    <w:rsid w:val="00A95C7A"/>
    <w:rsid w:val="00A95CA5"/>
    <w:rsid w:val="00A95E7D"/>
    <w:rsid w:val="00A961B5"/>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7C6"/>
    <w:rsid w:val="00A97857"/>
    <w:rsid w:val="00A97E78"/>
    <w:rsid w:val="00A97FF2"/>
    <w:rsid w:val="00AA003E"/>
    <w:rsid w:val="00AA007C"/>
    <w:rsid w:val="00AA00EC"/>
    <w:rsid w:val="00AA02B1"/>
    <w:rsid w:val="00AA0746"/>
    <w:rsid w:val="00AA089A"/>
    <w:rsid w:val="00AA09A4"/>
    <w:rsid w:val="00AA0A27"/>
    <w:rsid w:val="00AA0AA9"/>
    <w:rsid w:val="00AA125A"/>
    <w:rsid w:val="00AA1285"/>
    <w:rsid w:val="00AA1692"/>
    <w:rsid w:val="00AA1718"/>
    <w:rsid w:val="00AA17CC"/>
    <w:rsid w:val="00AA1937"/>
    <w:rsid w:val="00AA1A34"/>
    <w:rsid w:val="00AA1AE8"/>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F07"/>
    <w:rsid w:val="00AA4003"/>
    <w:rsid w:val="00AA44DF"/>
    <w:rsid w:val="00AA47D6"/>
    <w:rsid w:val="00AA480C"/>
    <w:rsid w:val="00AA4D54"/>
    <w:rsid w:val="00AA4E39"/>
    <w:rsid w:val="00AA54CD"/>
    <w:rsid w:val="00AA5555"/>
    <w:rsid w:val="00AA5760"/>
    <w:rsid w:val="00AA5B08"/>
    <w:rsid w:val="00AA5C8A"/>
    <w:rsid w:val="00AA5CD0"/>
    <w:rsid w:val="00AA60C0"/>
    <w:rsid w:val="00AA6193"/>
    <w:rsid w:val="00AA6619"/>
    <w:rsid w:val="00AA6802"/>
    <w:rsid w:val="00AA6883"/>
    <w:rsid w:val="00AA6A4A"/>
    <w:rsid w:val="00AA6BDE"/>
    <w:rsid w:val="00AA6F9F"/>
    <w:rsid w:val="00AA7001"/>
    <w:rsid w:val="00AA7011"/>
    <w:rsid w:val="00AA72DA"/>
    <w:rsid w:val="00AA7944"/>
    <w:rsid w:val="00AA7B1B"/>
    <w:rsid w:val="00AA7BC6"/>
    <w:rsid w:val="00AB01F4"/>
    <w:rsid w:val="00AB02E6"/>
    <w:rsid w:val="00AB05B1"/>
    <w:rsid w:val="00AB0645"/>
    <w:rsid w:val="00AB0869"/>
    <w:rsid w:val="00AB0990"/>
    <w:rsid w:val="00AB0A9D"/>
    <w:rsid w:val="00AB0B8A"/>
    <w:rsid w:val="00AB1678"/>
    <w:rsid w:val="00AB16D4"/>
    <w:rsid w:val="00AB1FCB"/>
    <w:rsid w:val="00AB26B5"/>
    <w:rsid w:val="00AB2E6E"/>
    <w:rsid w:val="00AB2EC7"/>
    <w:rsid w:val="00AB2FA7"/>
    <w:rsid w:val="00AB303F"/>
    <w:rsid w:val="00AB3097"/>
    <w:rsid w:val="00AB3197"/>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95D"/>
    <w:rsid w:val="00AB5A1A"/>
    <w:rsid w:val="00AB5ADA"/>
    <w:rsid w:val="00AB5BEE"/>
    <w:rsid w:val="00AB5C18"/>
    <w:rsid w:val="00AB5CD2"/>
    <w:rsid w:val="00AB5CDF"/>
    <w:rsid w:val="00AB5F84"/>
    <w:rsid w:val="00AB6251"/>
    <w:rsid w:val="00AB62EC"/>
    <w:rsid w:val="00AB6356"/>
    <w:rsid w:val="00AB638F"/>
    <w:rsid w:val="00AB659A"/>
    <w:rsid w:val="00AB66B6"/>
    <w:rsid w:val="00AB673C"/>
    <w:rsid w:val="00AB69CE"/>
    <w:rsid w:val="00AB6B08"/>
    <w:rsid w:val="00AB6B2B"/>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82D"/>
    <w:rsid w:val="00AC1871"/>
    <w:rsid w:val="00AC18CE"/>
    <w:rsid w:val="00AC1B93"/>
    <w:rsid w:val="00AC1D73"/>
    <w:rsid w:val="00AC20E6"/>
    <w:rsid w:val="00AC210F"/>
    <w:rsid w:val="00AC23F5"/>
    <w:rsid w:val="00AC2CC1"/>
    <w:rsid w:val="00AC2D3F"/>
    <w:rsid w:val="00AC2DD6"/>
    <w:rsid w:val="00AC2E0C"/>
    <w:rsid w:val="00AC2E89"/>
    <w:rsid w:val="00AC2F2D"/>
    <w:rsid w:val="00AC31D1"/>
    <w:rsid w:val="00AC33F1"/>
    <w:rsid w:val="00AC3717"/>
    <w:rsid w:val="00AC39D0"/>
    <w:rsid w:val="00AC3A68"/>
    <w:rsid w:val="00AC3FBF"/>
    <w:rsid w:val="00AC4C08"/>
    <w:rsid w:val="00AC511C"/>
    <w:rsid w:val="00AC5357"/>
    <w:rsid w:val="00AC566A"/>
    <w:rsid w:val="00AC5D9D"/>
    <w:rsid w:val="00AC5DDE"/>
    <w:rsid w:val="00AC5F08"/>
    <w:rsid w:val="00AC614A"/>
    <w:rsid w:val="00AC62F8"/>
    <w:rsid w:val="00AC64A3"/>
    <w:rsid w:val="00AC6845"/>
    <w:rsid w:val="00AC6A5A"/>
    <w:rsid w:val="00AC6A9B"/>
    <w:rsid w:val="00AC6CA4"/>
    <w:rsid w:val="00AC6F2E"/>
    <w:rsid w:val="00AC736F"/>
    <w:rsid w:val="00AC756F"/>
    <w:rsid w:val="00AC7D08"/>
    <w:rsid w:val="00AC7DAA"/>
    <w:rsid w:val="00AD0099"/>
    <w:rsid w:val="00AD0135"/>
    <w:rsid w:val="00AD06E3"/>
    <w:rsid w:val="00AD0AF2"/>
    <w:rsid w:val="00AD0D6E"/>
    <w:rsid w:val="00AD1124"/>
    <w:rsid w:val="00AD1174"/>
    <w:rsid w:val="00AD176A"/>
    <w:rsid w:val="00AD1808"/>
    <w:rsid w:val="00AD19BD"/>
    <w:rsid w:val="00AD1AFF"/>
    <w:rsid w:val="00AD209C"/>
    <w:rsid w:val="00AD235D"/>
    <w:rsid w:val="00AD2668"/>
    <w:rsid w:val="00AD293E"/>
    <w:rsid w:val="00AD2D43"/>
    <w:rsid w:val="00AD3383"/>
    <w:rsid w:val="00AD34AA"/>
    <w:rsid w:val="00AD351F"/>
    <w:rsid w:val="00AD36DC"/>
    <w:rsid w:val="00AD3B62"/>
    <w:rsid w:val="00AD3BD1"/>
    <w:rsid w:val="00AD3D64"/>
    <w:rsid w:val="00AD3DDE"/>
    <w:rsid w:val="00AD3E2E"/>
    <w:rsid w:val="00AD3F83"/>
    <w:rsid w:val="00AD3FF3"/>
    <w:rsid w:val="00AD411D"/>
    <w:rsid w:val="00AD416B"/>
    <w:rsid w:val="00AD4193"/>
    <w:rsid w:val="00AD41EE"/>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600F"/>
    <w:rsid w:val="00AD63B1"/>
    <w:rsid w:val="00AD63B5"/>
    <w:rsid w:val="00AD65A4"/>
    <w:rsid w:val="00AD678D"/>
    <w:rsid w:val="00AD67CF"/>
    <w:rsid w:val="00AD6BDF"/>
    <w:rsid w:val="00AD70DA"/>
    <w:rsid w:val="00AD73C9"/>
    <w:rsid w:val="00AD7586"/>
    <w:rsid w:val="00AD75BF"/>
    <w:rsid w:val="00AD764F"/>
    <w:rsid w:val="00AD76AE"/>
    <w:rsid w:val="00AD76E3"/>
    <w:rsid w:val="00AD77CA"/>
    <w:rsid w:val="00AD78E8"/>
    <w:rsid w:val="00AD7A28"/>
    <w:rsid w:val="00AD7CE7"/>
    <w:rsid w:val="00AD7F1E"/>
    <w:rsid w:val="00AD7F21"/>
    <w:rsid w:val="00AD7F73"/>
    <w:rsid w:val="00AE0298"/>
    <w:rsid w:val="00AE038C"/>
    <w:rsid w:val="00AE047F"/>
    <w:rsid w:val="00AE075D"/>
    <w:rsid w:val="00AE08B3"/>
    <w:rsid w:val="00AE0B6E"/>
    <w:rsid w:val="00AE0C70"/>
    <w:rsid w:val="00AE0D0A"/>
    <w:rsid w:val="00AE0F81"/>
    <w:rsid w:val="00AE1330"/>
    <w:rsid w:val="00AE1634"/>
    <w:rsid w:val="00AE16FE"/>
    <w:rsid w:val="00AE1733"/>
    <w:rsid w:val="00AE17FC"/>
    <w:rsid w:val="00AE1A0B"/>
    <w:rsid w:val="00AE1FE4"/>
    <w:rsid w:val="00AE2226"/>
    <w:rsid w:val="00AE262B"/>
    <w:rsid w:val="00AE27F4"/>
    <w:rsid w:val="00AE27F9"/>
    <w:rsid w:val="00AE2C2B"/>
    <w:rsid w:val="00AE3058"/>
    <w:rsid w:val="00AE3310"/>
    <w:rsid w:val="00AE354F"/>
    <w:rsid w:val="00AE37A1"/>
    <w:rsid w:val="00AE3956"/>
    <w:rsid w:val="00AE3A4F"/>
    <w:rsid w:val="00AE3CF3"/>
    <w:rsid w:val="00AE3D5E"/>
    <w:rsid w:val="00AE3D85"/>
    <w:rsid w:val="00AE41EF"/>
    <w:rsid w:val="00AE4703"/>
    <w:rsid w:val="00AE4BF3"/>
    <w:rsid w:val="00AE516D"/>
    <w:rsid w:val="00AE517E"/>
    <w:rsid w:val="00AE5246"/>
    <w:rsid w:val="00AE5292"/>
    <w:rsid w:val="00AE52B4"/>
    <w:rsid w:val="00AE56A2"/>
    <w:rsid w:val="00AE56C7"/>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2164"/>
    <w:rsid w:val="00AF2325"/>
    <w:rsid w:val="00AF23C9"/>
    <w:rsid w:val="00AF2572"/>
    <w:rsid w:val="00AF276D"/>
    <w:rsid w:val="00AF284F"/>
    <w:rsid w:val="00AF2F95"/>
    <w:rsid w:val="00AF32EB"/>
    <w:rsid w:val="00AF333E"/>
    <w:rsid w:val="00AF37FA"/>
    <w:rsid w:val="00AF38BE"/>
    <w:rsid w:val="00AF3928"/>
    <w:rsid w:val="00AF3B06"/>
    <w:rsid w:val="00AF3D18"/>
    <w:rsid w:val="00AF40A0"/>
    <w:rsid w:val="00AF44F8"/>
    <w:rsid w:val="00AF4514"/>
    <w:rsid w:val="00AF46C4"/>
    <w:rsid w:val="00AF46C7"/>
    <w:rsid w:val="00AF4717"/>
    <w:rsid w:val="00AF4956"/>
    <w:rsid w:val="00AF53A4"/>
    <w:rsid w:val="00AF5798"/>
    <w:rsid w:val="00AF5815"/>
    <w:rsid w:val="00AF5959"/>
    <w:rsid w:val="00AF5BCC"/>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B19"/>
    <w:rsid w:val="00B00D80"/>
    <w:rsid w:val="00B00F03"/>
    <w:rsid w:val="00B012CC"/>
    <w:rsid w:val="00B0177D"/>
    <w:rsid w:val="00B01887"/>
    <w:rsid w:val="00B01E07"/>
    <w:rsid w:val="00B0237B"/>
    <w:rsid w:val="00B02BFB"/>
    <w:rsid w:val="00B030F8"/>
    <w:rsid w:val="00B03106"/>
    <w:rsid w:val="00B03253"/>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601D"/>
    <w:rsid w:val="00B063D3"/>
    <w:rsid w:val="00B06783"/>
    <w:rsid w:val="00B06D28"/>
    <w:rsid w:val="00B06D9A"/>
    <w:rsid w:val="00B06DB4"/>
    <w:rsid w:val="00B06EB7"/>
    <w:rsid w:val="00B070B0"/>
    <w:rsid w:val="00B070CE"/>
    <w:rsid w:val="00B071DC"/>
    <w:rsid w:val="00B073F0"/>
    <w:rsid w:val="00B07756"/>
    <w:rsid w:val="00B07799"/>
    <w:rsid w:val="00B07D77"/>
    <w:rsid w:val="00B1041B"/>
    <w:rsid w:val="00B10616"/>
    <w:rsid w:val="00B110A1"/>
    <w:rsid w:val="00B111CE"/>
    <w:rsid w:val="00B11204"/>
    <w:rsid w:val="00B112A0"/>
    <w:rsid w:val="00B11476"/>
    <w:rsid w:val="00B114BC"/>
    <w:rsid w:val="00B1153A"/>
    <w:rsid w:val="00B1169E"/>
    <w:rsid w:val="00B119E6"/>
    <w:rsid w:val="00B11A3D"/>
    <w:rsid w:val="00B11A60"/>
    <w:rsid w:val="00B11A88"/>
    <w:rsid w:val="00B11CB2"/>
    <w:rsid w:val="00B11DB8"/>
    <w:rsid w:val="00B12206"/>
    <w:rsid w:val="00B1246F"/>
    <w:rsid w:val="00B12702"/>
    <w:rsid w:val="00B12729"/>
    <w:rsid w:val="00B12B30"/>
    <w:rsid w:val="00B13222"/>
    <w:rsid w:val="00B1388B"/>
    <w:rsid w:val="00B138BE"/>
    <w:rsid w:val="00B13AB7"/>
    <w:rsid w:val="00B13BCC"/>
    <w:rsid w:val="00B13D36"/>
    <w:rsid w:val="00B13DDF"/>
    <w:rsid w:val="00B14018"/>
    <w:rsid w:val="00B1410B"/>
    <w:rsid w:val="00B143D6"/>
    <w:rsid w:val="00B14457"/>
    <w:rsid w:val="00B14EA4"/>
    <w:rsid w:val="00B1504B"/>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23D"/>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D08"/>
    <w:rsid w:val="00B21D2C"/>
    <w:rsid w:val="00B22269"/>
    <w:rsid w:val="00B222C8"/>
    <w:rsid w:val="00B2243C"/>
    <w:rsid w:val="00B225FE"/>
    <w:rsid w:val="00B226F2"/>
    <w:rsid w:val="00B2274E"/>
    <w:rsid w:val="00B227C5"/>
    <w:rsid w:val="00B22801"/>
    <w:rsid w:val="00B22829"/>
    <w:rsid w:val="00B22AC3"/>
    <w:rsid w:val="00B22C26"/>
    <w:rsid w:val="00B22FC1"/>
    <w:rsid w:val="00B230D5"/>
    <w:rsid w:val="00B23827"/>
    <w:rsid w:val="00B23932"/>
    <w:rsid w:val="00B23B32"/>
    <w:rsid w:val="00B23D98"/>
    <w:rsid w:val="00B23DCC"/>
    <w:rsid w:val="00B23F89"/>
    <w:rsid w:val="00B2413F"/>
    <w:rsid w:val="00B246A8"/>
    <w:rsid w:val="00B24924"/>
    <w:rsid w:val="00B2492E"/>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69B"/>
    <w:rsid w:val="00B2681A"/>
    <w:rsid w:val="00B268AA"/>
    <w:rsid w:val="00B26ADC"/>
    <w:rsid w:val="00B26C56"/>
    <w:rsid w:val="00B27011"/>
    <w:rsid w:val="00B27180"/>
    <w:rsid w:val="00B27219"/>
    <w:rsid w:val="00B27349"/>
    <w:rsid w:val="00B27586"/>
    <w:rsid w:val="00B279A8"/>
    <w:rsid w:val="00B27C91"/>
    <w:rsid w:val="00B27E12"/>
    <w:rsid w:val="00B30180"/>
    <w:rsid w:val="00B30817"/>
    <w:rsid w:val="00B3086D"/>
    <w:rsid w:val="00B30920"/>
    <w:rsid w:val="00B30A5C"/>
    <w:rsid w:val="00B30AFC"/>
    <w:rsid w:val="00B30C8B"/>
    <w:rsid w:val="00B30CFB"/>
    <w:rsid w:val="00B30E52"/>
    <w:rsid w:val="00B31025"/>
    <w:rsid w:val="00B31204"/>
    <w:rsid w:val="00B314AB"/>
    <w:rsid w:val="00B31566"/>
    <w:rsid w:val="00B31581"/>
    <w:rsid w:val="00B316F3"/>
    <w:rsid w:val="00B31982"/>
    <w:rsid w:val="00B31A2B"/>
    <w:rsid w:val="00B31A5C"/>
    <w:rsid w:val="00B31FDF"/>
    <w:rsid w:val="00B3227B"/>
    <w:rsid w:val="00B3235B"/>
    <w:rsid w:val="00B3261B"/>
    <w:rsid w:val="00B3269A"/>
    <w:rsid w:val="00B32BB0"/>
    <w:rsid w:val="00B33185"/>
    <w:rsid w:val="00B33196"/>
    <w:rsid w:val="00B331B4"/>
    <w:rsid w:val="00B3334F"/>
    <w:rsid w:val="00B333C6"/>
    <w:rsid w:val="00B340D6"/>
    <w:rsid w:val="00B341E3"/>
    <w:rsid w:val="00B3449D"/>
    <w:rsid w:val="00B34511"/>
    <w:rsid w:val="00B34768"/>
    <w:rsid w:val="00B34B78"/>
    <w:rsid w:val="00B34BD6"/>
    <w:rsid w:val="00B34D6A"/>
    <w:rsid w:val="00B34F23"/>
    <w:rsid w:val="00B34F3A"/>
    <w:rsid w:val="00B35083"/>
    <w:rsid w:val="00B35799"/>
    <w:rsid w:val="00B357D5"/>
    <w:rsid w:val="00B357EA"/>
    <w:rsid w:val="00B35C09"/>
    <w:rsid w:val="00B35E31"/>
    <w:rsid w:val="00B35FBF"/>
    <w:rsid w:val="00B36604"/>
    <w:rsid w:val="00B36817"/>
    <w:rsid w:val="00B36A04"/>
    <w:rsid w:val="00B36D32"/>
    <w:rsid w:val="00B36F78"/>
    <w:rsid w:val="00B3733A"/>
    <w:rsid w:val="00B373A4"/>
    <w:rsid w:val="00B373B1"/>
    <w:rsid w:val="00B3763C"/>
    <w:rsid w:val="00B37640"/>
    <w:rsid w:val="00B37769"/>
    <w:rsid w:val="00B378BB"/>
    <w:rsid w:val="00B37935"/>
    <w:rsid w:val="00B37A70"/>
    <w:rsid w:val="00B37C5E"/>
    <w:rsid w:val="00B4009E"/>
    <w:rsid w:val="00B4013A"/>
    <w:rsid w:val="00B40350"/>
    <w:rsid w:val="00B403E5"/>
    <w:rsid w:val="00B407C0"/>
    <w:rsid w:val="00B4099A"/>
    <w:rsid w:val="00B409D6"/>
    <w:rsid w:val="00B40A31"/>
    <w:rsid w:val="00B40A47"/>
    <w:rsid w:val="00B40A7F"/>
    <w:rsid w:val="00B40BAA"/>
    <w:rsid w:val="00B40F4F"/>
    <w:rsid w:val="00B412AB"/>
    <w:rsid w:val="00B41425"/>
    <w:rsid w:val="00B416B0"/>
    <w:rsid w:val="00B41960"/>
    <w:rsid w:val="00B4198D"/>
    <w:rsid w:val="00B41992"/>
    <w:rsid w:val="00B41A10"/>
    <w:rsid w:val="00B41B42"/>
    <w:rsid w:val="00B41D4E"/>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11E"/>
    <w:rsid w:val="00B4536F"/>
    <w:rsid w:val="00B453FF"/>
    <w:rsid w:val="00B45BB7"/>
    <w:rsid w:val="00B45F88"/>
    <w:rsid w:val="00B4604D"/>
    <w:rsid w:val="00B46080"/>
    <w:rsid w:val="00B461B6"/>
    <w:rsid w:val="00B463FF"/>
    <w:rsid w:val="00B464EF"/>
    <w:rsid w:val="00B466E4"/>
    <w:rsid w:val="00B4682D"/>
    <w:rsid w:val="00B46965"/>
    <w:rsid w:val="00B46989"/>
    <w:rsid w:val="00B46CAE"/>
    <w:rsid w:val="00B46EF0"/>
    <w:rsid w:val="00B47049"/>
    <w:rsid w:val="00B47289"/>
    <w:rsid w:val="00B47A9B"/>
    <w:rsid w:val="00B47E82"/>
    <w:rsid w:val="00B47EAF"/>
    <w:rsid w:val="00B47EF4"/>
    <w:rsid w:val="00B47F59"/>
    <w:rsid w:val="00B5005D"/>
    <w:rsid w:val="00B502E7"/>
    <w:rsid w:val="00B50454"/>
    <w:rsid w:val="00B5048E"/>
    <w:rsid w:val="00B504D4"/>
    <w:rsid w:val="00B50566"/>
    <w:rsid w:val="00B50711"/>
    <w:rsid w:val="00B50AB8"/>
    <w:rsid w:val="00B50C6A"/>
    <w:rsid w:val="00B50C8A"/>
    <w:rsid w:val="00B5149E"/>
    <w:rsid w:val="00B517F8"/>
    <w:rsid w:val="00B5183F"/>
    <w:rsid w:val="00B51979"/>
    <w:rsid w:val="00B51A65"/>
    <w:rsid w:val="00B51A6A"/>
    <w:rsid w:val="00B51C62"/>
    <w:rsid w:val="00B51DBB"/>
    <w:rsid w:val="00B51FF2"/>
    <w:rsid w:val="00B521D0"/>
    <w:rsid w:val="00B5233E"/>
    <w:rsid w:val="00B52520"/>
    <w:rsid w:val="00B52684"/>
    <w:rsid w:val="00B528F3"/>
    <w:rsid w:val="00B52A02"/>
    <w:rsid w:val="00B52F7E"/>
    <w:rsid w:val="00B53165"/>
    <w:rsid w:val="00B53566"/>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433"/>
    <w:rsid w:val="00B55894"/>
    <w:rsid w:val="00B558F6"/>
    <w:rsid w:val="00B55B8F"/>
    <w:rsid w:val="00B55D61"/>
    <w:rsid w:val="00B55F8D"/>
    <w:rsid w:val="00B56297"/>
    <w:rsid w:val="00B5651D"/>
    <w:rsid w:val="00B56796"/>
    <w:rsid w:val="00B56AF7"/>
    <w:rsid w:val="00B56B9B"/>
    <w:rsid w:val="00B56B9D"/>
    <w:rsid w:val="00B56F47"/>
    <w:rsid w:val="00B57039"/>
    <w:rsid w:val="00B574D6"/>
    <w:rsid w:val="00B574DA"/>
    <w:rsid w:val="00B579C3"/>
    <w:rsid w:val="00B57A5C"/>
    <w:rsid w:val="00B57DA4"/>
    <w:rsid w:val="00B57DFA"/>
    <w:rsid w:val="00B60168"/>
    <w:rsid w:val="00B60531"/>
    <w:rsid w:val="00B605F5"/>
    <w:rsid w:val="00B606D8"/>
    <w:rsid w:val="00B60720"/>
    <w:rsid w:val="00B609CF"/>
    <w:rsid w:val="00B60B94"/>
    <w:rsid w:val="00B60D77"/>
    <w:rsid w:val="00B6133F"/>
    <w:rsid w:val="00B6140D"/>
    <w:rsid w:val="00B615B0"/>
    <w:rsid w:val="00B6161C"/>
    <w:rsid w:val="00B61E60"/>
    <w:rsid w:val="00B61EEC"/>
    <w:rsid w:val="00B62057"/>
    <w:rsid w:val="00B620EB"/>
    <w:rsid w:val="00B62742"/>
    <w:rsid w:val="00B6277A"/>
    <w:rsid w:val="00B62A1E"/>
    <w:rsid w:val="00B62A55"/>
    <w:rsid w:val="00B62B23"/>
    <w:rsid w:val="00B62C60"/>
    <w:rsid w:val="00B62DF4"/>
    <w:rsid w:val="00B62DFA"/>
    <w:rsid w:val="00B632AA"/>
    <w:rsid w:val="00B63385"/>
    <w:rsid w:val="00B635F8"/>
    <w:rsid w:val="00B6387E"/>
    <w:rsid w:val="00B6391C"/>
    <w:rsid w:val="00B63AB7"/>
    <w:rsid w:val="00B63C37"/>
    <w:rsid w:val="00B63CBC"/>
    <w:rsid w:val="00B63E94"/>
    <w:rsid w:val="00B63F7D"/>
    <w:rsid w:val="00B6437B"/>
    <w:rsid w:val="00B644CF"/>
    <w:rsid w:val="00B645A6"/>
    <w:rsid w:val="00B64BC8"/>
    <w:rsid w:val="00B64D0E"/>
    <w:rsid w:val="00B654E9"/>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DD3"/>
    <w:rsid w:val="00B67FAD"/>
    <w:rsid w:val="00B7022A"/>
    <w:rsid w:val="00B7048E"/>
    <w:rsid w:val="00B705FC"/>
    <w:rsid w:val="00B70771"/>
    <w:rsid w:val="00B709B3"/>
    <w:rsid w:val="00B71188"/>
    <w:rsid w:val="00B71267"/>
    <w:rsid w:val="00B714AC"/>
    <w:rsid w:val="00B7153E"/>
    <w:rsid w:val="00B716A9"/>
    <w:rsid w:val="00B71881"/>
    <w:rsid w:val="00B71BFD"/>
    <w:rsid w:val="00B7217B"/>
    <w:rsid w:val="00B721D9"/>
    <w:rsid w:val="00B7226F"/>
    <w:rsid w:val="00B72639"/>
    <w:rsid w:val="00B72767"/>
    <w:rsid w:val="00B72948"/>
    <w:rsid w:val="00B72C26"/>
    <w:rsid w:val="00B72E2A"/>
    <w:rsid w:val="00B72F6D"/>
    <w:rsid w:val="00B72FA9"/>
    <w:rsid w:val="00B73062"/>
    <w:rsid w:val="00B7372C"/>
    <w:rsid w:val="00B738DB"/>
    <w:rsid w:val="00B73B96"/>
    <w:rsid w:val="00B73D9B"/>
    <w:rsid w:val="00B742AD"/>
    <w:rsid w:val="00B74331"/>
    <w:rsid w:val="00B7438F"/>
    <w:rsid w:val="00B74605"/>
    <w:rsid w:val="00B746F9"/>
    <w:rsid w:val="00B74776"/>
    <w:rsid w:val="00B7488D"/>
    <w:rsid w:val="00B74A78"/>
    <w:rsid w:val="00B74F28"/>
    <w:rsid w:val="00B751F2"/>
    <w:rsid w:val="00B75329"/>
    <w:rsid w:val="00B7537D"/>
    <w:rsid w:val="00B75499"/>
    <w:rsid w:val="00B75580"/>
    <w:rsid w:val="00B75AFF"/>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9DA"/>
    <w:rsid w:val="00B81AED"/>
    <w:rsid w:val="00B81F79"/>
    <w:rsid w:val="00B8224B"/>
    <w:rsid w:val="00B8252D"/>
    <w:rsid w:val="00B8275D"/>
    <w:rsid w:val="00B8278C"/>
    <w:rsid w:val="00B827B3"/>
    <w:rsid w:val="00B827BF"/>
    <w:rsid w:val="00B82949"/>
    <w:rsid w:val="00B8298E"/>
    <w:rsid w:val="00B82A42"/>
    <w:rsid w:val="00B82D59"/>
    <w:rsid w:val="00B82DCD"/>
    <w:rsid w:val="00B8308E"/>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936"/>
    <w:rsid w:val="00B84B95"/>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EC0"/>
    <w:rsid w:val="00B86F6F"/>
    <w:rsid w:val="00B87083"/>
    <w:rsid w:val="00B87270"/>
    <w:rsid w:val="00B87385"/>
    <w:rsid w:val="00B879AB"/>
    <w:rsid w:val="00B87DBE"/>
    <w:rsid w:val="00B87EEE"/>
    <w:rsid w:val="00B87EF2"/>
    <w:rsid w:val="00B900E9"/>
    <w:rsid w:val="00B9012D"/>
    <w:rsid w:val="00B90535"/>
    <w:rsid w:val="00B90566"/>
    <w:rsid w:val="00B905E0"/>
    <w:rsid w:val="00B90619"/>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BF"/>
    <w:rsid w:val="00B95E24"/>
    <w:rsid w:val="00B96224"/>
    <w:rsid w:val="00B9626C"/>
    <w:rsid w:val="00B962F3"/>
    <w:rsid w:val="00B96418"/>
    <w:rsid w:val="00B9649D"/>
    <w:rsid w:val="00B96679"/>
    <w:rsid w:val="00B96C70"/>
    <w:rsid w:val="00B96D4F"/>
    <w:rsid w:val="00B96D54"/>
    <w:rsid w:val="00B96ED9"/>
    <w:rsid w:val="00B97104"/>
    <w:rsid w:val="00B977B6"/>
    <w:rsid w:val="00B97934"/>
    <w:rsid w:val="00B97A1F"/>
    <w:rsid w:val="00B97A26"/>
    <w:rsid w:val="00B97A7A"/>
    <w:rsid w:val="00B97B4F"/>
    <w:rsid w:val="00B97D6A"/>
    <w:rsid w:val="00B97D76"/>
    <w:rsid w:val="00BA01F4"/>
    <w:rsid w:val="00BA0325"/>
    <w:rsid w:val="00BA03BD"/>
    <w:rsid w:val="00BA04CC"/>
    <w:rsid w:val="00BA0564"/>
    <w:rsid w:val="00BA070E"/>
    <w:rsid w:val="00BA083E"/>
    <w:rsid w:val="00BA08F2"/>
    <w:rsid w:val="00BA0A5E"/>
    <w:rsid w:val="00BA0BB1"/>
    <w:rsid w:val="00BA0D70"/>
    <w:rsid w:val="00BA1112"/>
    <w:rsid w:val="00BA12C3"/>
    <w:rsid w:val="00BA1432"/>
    <w:rsid w:val="00BA15B9"/>
    <w:rsid w:val="00BA1913"/>
    <w:rsid w:val="00BA198C"/>
    <w:rsid w:val="00BA1C33"/>
    <w:rsid w:val="00BA1DA0"/>
    <w:rsid w:val="00BA1DF1"/>
    <w:rsid w:val="00BA1F19"/>
    <w:rsid w:val="00BA1FBE"/>
    <w:rsid w:val="00BA23F6"/>
    <w:rsid w:val="00BA242D"/>
    <w:rsid w:val="00BA246A"/>
    <w:rsid w:val="00BA27FC"/>
    <w:rsid w:val="00BA388A"/>
    <w:rsid w:val="00BA3A40"/>
    <w:rsid w:val="00BA3FED"/>
    <w:rsid w:val="00BA401F"/>
    <w:rsid w:val="00BA424C"/>
    <w:rsid w:val="00BA43C9"/>
    <w:rsid w:val="00BA48DE"/>
    <w:rsid w:val="00BA4950"/>
    <w:rsid w:val="00BA4A43"/>
    <w:rsid w:val="00BA4AC6"/>
    <w:rsid w:val="00BA4CD6"/>
    <w:rsid w:val="00BA4CFB"/>
    <w:rsid w:val="00BA4D1B"/>
    <w:rsid w:val="00BA5729"/>
    <w:rsid w:val="00BA578E"/>
    <w:rsid w:val="00BA5CD2"/>
    <w:rsid w:val="00BA5CF4"/>
    <w:rsid w:val="00BA5E0C"/>
    <w:rsid w:val="00BA5EA4"/>
    <w:rsid w:val="00BA5F47"/>
    <w:rsid w:val="00BA615C"/>
    <w:rsid w:val="00BA62AC"/>
    <w:rsid w:val="00BA650B"/>
    <w:rsid w:val="00BA6B0A"/>
    <w:rsid w:val="00BA6C68"/>
    <w:rsid w:val="00BA7008"/>
    <w:rsid w:val="00BA7068"/>
    <w:rsid w:val="00BA71B4"/>
    <w:rsid w:val="00BA7218"/>
    <w:rsid w:val="00BA73E5"/>
    <w:rsid w:val="00BA73F4"/>
    <w:rsid w:val="00BA78BA"/>
    <w:rsid w:val="00BA7E56"/>
    <w:rsid w:val="00BB00AA"/>
    <w:rsid w:val="00BB00FE"/>
    <w:rsid w:val="00BB046D"/>
    <w:rsid w:val="00BB04FF"/>
    <w:rsid w:val="00BB0673"/>
    <w:rsid w:val="00BB09BC"/>
    <w:rsid w:val="00BB0A06"/>
    <w:rsid w:val="00BB0B5D"/>
    <w:rsid w:val="00BB0F4D"/>
    <w:rsid w:val="00BB1071"/>
    <w:rsid w:val="00BB108B"/>
    <w:rsid w:val="00BB110B"/>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83"/>
    <w:rsid w:val="00BB29BF"/>
    <w:rsid w:val="00BB2B37"/>
    <w:rsid w:val="00BB2CC6"/>
    <w:rsid w:val="00BB30FF"/>
    <w:rsid w:val="00BB3306"/>
    <w:rsid w:val="00BB33C2"/>
    <w:rsid w:val="00BB3442"/>
    <w:rsid w:val="00BB38EA"/>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64"/>
    <w:rsid w:val="00BB5576"/>
    <w:rsid w:val="00BB55B4"/>
    <w:rsid w:val="00BB581B"/>
    <w:rsid w:val="00BB5830"/>
    <w:rsid w:val="00BB58F8"/>
    <w:rsid w:val="00BB5B64"/>
    <w:rsid w:val="00BB5EB3"/>
    <w:rsid w:val="00BB5F9B"/>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9F5"/>
    <w:rsid w:val="00BB7EEF"/>
    <w:rsid w:val="00BB7F93"/>
    <w:rsid w:val="00BC0005"/>
    <w:rsid w:val="00BC001B"/>
    <w:rsid w:val="00BC02EA"/>
    <w:rsid w:val="00BC0561"/>
    <w:rsid w:val="00BC0766"/>
    <w:rsid w:val="00BC082A"/>
    <w:rsid w:val="00BC0B24"/>
    <w:rsid w:val="00BC0DBD"/>
    <w:rsid w:val="00BC0E3E"/>
    <w:rsid w:val="00BC0EF4"/>
    <w:rsid w:val="00BC0FF3"/>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E8D"/>
    <w:rsid w:val="00BC41B4"/>
    <w:rsid w:val="00BC452B"/>
    <w:rsid w:val="00BC47FA"/>
    <w:rsid w:val="00BC48C2"/>
    <w:rsid w:val="00BC4F8A"/>
    <w:rsid w:val="00BC504D"/>
    <w:rsid w:val="00BC5061"/>
    <w:rsid w:val="00BC50AA"/>
    <w:rsid w:val="00BC5372"/>
    <w:rsid w:val="00BC541E"/>
    <w:rsid w:val="00BC5447"/>
    <w:rsid w:val="00BC5724"/>
    <w:rsid w:val="00BC582C"/>
    <w:rsid w:val="00BC588E"/>
    <w:rsid w:val="00BC5AF5"/>
    <w:rsid w:val="00BC5B89"/>
    <w:rsid w:val="00BC5EB0"/>
    <w:rsid w:val="00BC6135"/>
    <w:rsid w:val="00BC61AA"/>
    <w:rsid w:val="00BC6262"/>
    <w:rsid w:val="00BC6628"/>
    <w:rsid w:val="00BC66A1"/>
    <w:rsid w:val="00BC66A9"/>
    <w:rsid w:val="00BC6C1B"/>
    <w:rsid w:val="00BC6E9E"/>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60C"/>
    <w:rsid w:val="00BD08EC"/>
    <w:rsid w:val="00BD0992"/>
    <w:rsid w:val="00BD0A98"/>
    <w:rsid w:val="00BD0ADB"/>
    <w:rsid w:val="00BD0B34"/>
    <w:rsid w:val="00BD0E5B"/>
    <w:rsid w:val="00BD0FFE"/>
    <w:rsid w:val="00BD123F"/>
    <w:rsid w:val="00BD133D"/>
    <w:rsid w:val="00BD1389"/>
    <w:rsid w:val="00BD1500"/>
    <w:rsid w:val="00BD1589"/>
    <w:rsid w:val="00BD172C"/>
    <w:rsid w:val="00BD1792"/>
    <w:rsid w:val="00BD1A29"/>
    <w:rsid w:val="00BD1ABB"/>
    <w:rsid w:val="00BD1AC4"/>
    <w:rsid w:val="00BD1B2D"/>
    <w:rsid w:val="00BD1C3D"/>
    <w:rsid w:val="00BD2742"/>
    <w:rsid w:val="00BD2766"/>
    <w:rsid w:val="00BD2926"/>
    <w:rsid w:val="00BD299E"/>
    <w:rsid w:val="00BD2A5C"/>
    <w:rsid w:val="00BD2AE5"/>
    <w:rsid w:val="00BD2C5F"/>
    <w:rsid w:val="00BD2D35"/>
    <w:rsid w:val="00BD2E77"/>
    <w:rsid w:val="00BD30CC"/>
    <w:rsid w:val="00BD32B6"/>
    <w:rsid w:val="00BD34DB"/>
    <w:rsid w:val="00BD3819"/>
    <w:rsid w:val="00BD3B4D"/>
    <w:rsid w:val="00BD3EAD"/>
    <w:rsid w:val="00BD3EC2"/>
    <w:rsid w:val="00BD412C"/>
    <w:rsid w:val="00BD41B0"/>
    <w:rsid w:val="00BD4327"/>
    <w:rsid w:val="00BD44B6"/>
    <w:rsid w:val="00BD480C"/>
    <w:rsid w:val="00BD4B10"/>
    <w:rsid w:val="00BD4C67"/>
    <w:rsid w:val="00BD4CC2"/>
    <w:rsid w:val="00BD4CED"/>
    <w:rsid w:val="00BD4EE8"/>
    <w:rsid w:val="00BD4F99"/>
    <w:rsid w:val="00BD5101"/>
    <w:rsid w:val="00BD5375"/>
    <w:rsid w:val="00BD5397"/>
    <w:rsid w:val="00BD53A6"/>
    <w:rsid w:val="00BD5C3F"/>
    <w:rsid w:val="00BD5CEA"/>
    <w:rsid w:val="00BD5E45"/>
    <w:rsid w:val="00BD64AF"/>
    <w:rsid w:val="00BD6552"/>
    <w:rsid w:val="00BD65DA"/>
    <w:rsid w:val="00BD66D6"/>
    <w:rsid w:val="00BD6CD9"/>
    <w:rsid w:val="00BD6D6D"/>
    <w:rsid w:val="00BD7023"/>
    <w:rsid w:val="00BD720C"/>
    <w:rsid w:val="00BD7317"/>
    <w:rsid w:val="00BD732A"/>
    <w:rsid w:val="00BD7F8E"/>
    <w:rsid w:val="00BE00B5"/>
    <w:rsid w:val="00BE02B3"/>
    <w:rsid w:val="00BE050B"/>
    <w:rsid w:val="00BE0590"/>
    <w:rsid w:val="00BE080D"/>
    <w:rsid w:val="00BE0AB8"/>
    <w:rsid w:val="00BE0E8B"/>
    <w:rsid w:val="00BE0FB8"/>
    <w:rsid w:val="00BE14A0"/>
    <w:rsid w:val="00BE1866"/>
    <w:rsid w:val="00BE19F0"/>
    <w:rsid w:val="00BE1D5A"/>
    <w:rsid w:val="00BE1E31"/>
    <w:rsid w:val="00BE1F26"/>
    <w:rsid w:val="00BE21BC"/>
    <w:rsid w:val="00BE2249"/>
    <w:rsid w:val="00BE248C"/>
    <w:rsid w:val="00BE2593"/>
    <w:rsid w:val="00BE26BD"/>
    <w:rsid w:val="00BE27F3"/>
    <w:rsid w:val="00BE2CD1"/>
    <w:rsid w:val="00BE3451"/>
    <w:rsid w:val="00BE3506"/>
    <w:rsid w:val="00BE3AE6"/>
    <w:rsid w:val="00BE3CA2"/>
    <w:rsid w:val="00BE3E18"/>
    <w:rsid w:val="00BE3FAB"/>
    <w:rsid w:val="00BE4A40"/>
    <w:rsid w:val="00BE53DF"/>
    <w:rsid w:val="00BE54CF"/>
    <w:rsid w:val="00BE5604"/>
    <w:rsid w:val="00BE5642"/>
    <w:rsid w:val="00BE5713"/>
    <w:rsid w:val="00BE58BD"/>
    <w:rsid w:val="00BE5911"/>
    <w:rsid w:val="00BE5B3A"/>
    <w:rsid w:val="00BE5BC0"/>
    <w:rsid w:val="00BE5D30"/>
    <w:rsid w:val="00BE5FB5"/>
    <w:rsid w:val="00BE601E"/>
    <w:rsid w:val="00BE603F"/>
    <w:rsid w:val="00BE6056"/>
    <w:rsid w:val="00BE61E0"/>
    <w:rsid w:val="00BE6434"/>
    <w:rsid w:val="00BE65A9"/>
    <w:rsid w:val="00BE66CD"/>
    <w:rsid w:val="00BE6749"/>
    <w:rsid w:val="00BE6796"/>
    <w:rsid w:val="00BE680A"/>
    <w:rsid w:val="00BE69C2"/>
    <w:rsid w:val="00BE6B3F"/>
    <w:rsid w:val="00BE6C29"/>
    <w:rsid w:val="00BE6EFA"/>
    <w:rsid w:val="00BE6F03"/>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E7"/>
    <w:rsid w:val="00BF3777"/>
    <w:rsid w:val="00BF3914"/>
    <w:rsid w:val="00BF3A01"/>
    <w:rsid w:val="00BF3BF6"/>
    <w:rsid w:val="00BF3EC6"/>
    <w:rsid w:val="00BF48F4"/>
    <w:rsid w:val="00BF4B98"/>
    <w:rsid w:val="00BF4DE8"/>
    <w:rsid w:val="00BF4FE8"/>
    <w:rsid w:val="00BF5088"/>
    <w:rsid w:val="00BF521E"/>
    <w:rsid w:val="00BF5268"/>
    <w:rsid w:val="00BF5342"/>
    <w:rsid w:val="00BF538E"/>
    <w:rsid w:val="00BF54EE"/>
    <w:rsid w:val="00BF55D6"/>
    <w:rsid w:val="00BF5702"/>
    <w:rsid w:val="00BF579F"/>
    <w:rsid w:val="00BF581D"/>
    <w:rsid w:val="00BF592D"/>
    <w:rsid w:val="00BF5A3F"/>
    <w:rsid w:val="00BF5EF0"/>
    <w:rsid w:val="00BF607A"/>
    <w:rsid w:val="00BF63C4"/>
    <w:rsid w:val="00BF659C"/>
    <w:rsid w:val="00BF67EF"/>
    <w:rsid w:val="00BF68A0"/>
    <w:rsid w:val="00BF68D9"/>
    <w:rsid w:val="00BF6B12"/>
    <w:rsid w:val="00BF6B85"/>
    <w:rsid w:val="00BF721B"/>
    <w:rsid w:val="00BF727A"/>
    <w:rsid w:val="00BF73F0"/>
    <w:rsid w:val="00BF744E"/>
    <w:rsid w:val="00BF7780"/>
    <w:rsid w:val="00BF7813"/>
    <w:rsid w:val="00BF7845"/>
    <w:rsid w:val="00BF7865"/>
    <w:rsid w:val="00BF7C8B"/>
    <w:rsid w:val="00C0000C"/>
    <w:rsid w:val="00C0079C"/>
    <w:rsid w:val="00C0083C"/>
    <w:rsid w:val="00C009F0"/>
    <w:rsid w:val="00C010A8"/>
    <w:rsid w:val="00C0141D"/>
    <w:rsid w:val="00C014DE"/>
    <w:rsid w:val="00C0152B"/>
    <w:rsid w:val="00C0164A"/>
    <w:rsid w:val="00C017BF"/>
    <w:rsid w:val="00C019FC"/>
    <w:rsid w:val="00C01B0B"/>
    <w:rsid w:val="00C01E7D"/>
    <w:rsid w:val="00C01EBD"/>
    <w:rsid w:val="00C01F1E"/>
    <w:rsid w:val="00C02001"/>
    <w:rsid w:val="00C0202B"/>
    <w:rsid w:val="00C02049"/>
    <w:rsid w:val="00C021BB"/>
    <w:rsid w:val="00C021EB"/>
    <w:rsid w:val="00C02299"/>
    <w:rsid w:val="00C0240F"/>
    <w:rsid w:val="00C029EA"/>
    <w:rsid w:val="00C02A20"/>
    <w:rsid w:val="00C02B39"/>
    <w:rsid w:val="00C02B4F"/>
    <w:rsid w:val="00C02DE3"/>
    <w:rsid w:val="00C02ECB"/>
    <w:rsid w:val="00C02FE1"/>
    <w:rsid w:val="00C03012"/>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D9"/>
    <w:rsid w:val="00C0525D"/>
    <w:rsid w:val="00C0558B"/>
    <w:rsid w:val="00C05613"/>
    <w:rsid w:val="00C057EE"/>
    <w:rsid w:val="00C05845"/>
    <w:rsid w:val="00C058D4"/>
    <w:rsid w:val="00C05A1B"/>
    <w:rsid w:val="00C05B9C"/>
    <w:rsid w:val="00C05BE5"/>
    <w:rsid w:val="00C05C4E"/>
    <w:rsid w:val="00C05CB8"/>
    <w:rsid w:val="00C05E55"/>
    <w:rsid w:val="00C0606C"/>
    <w:rsid w:val="00C06408"/>
    <w:rsid w:val="00C06416"/>
    <w:rsid w:val="00C064A7"/>
    <w:rsid w:val="00C06508"/>
    <w:rsid w:val="00C066D3"/>
    <w:rsid w:val="00C06CFA"/>
    <w:rsid w:val="00C06F4D"/>
    <w:rsid w:val="00C0719D"/>
    <w:rsid w:val="00C074E0"/>
    <w:rsid w:val="00C076D3"/>
    <w:rsid w:val="00C0792A"/>
    <w:rsid w:val="00C07B21"/>
    <w:rsid w:val="00C07C03"/>
    <w:rsid w:val="00C07C0E"/>
    <w:rsid w:val="00C07DD9"/>
    <w:rsid w:val="00C07F1C"/>
    <w:rsid w:val="00C10462"/>
    <w:rsid w:val="00C106BA"/>
    <w:rsid w:val="00C10792"/>
    <w:rsid w:val="00C108D4"/>
    <w:rsid w:val="00C10B90"/>
    <w:rsid w:val="00C10DC1"/>
    <w:rsid w:val="00C112DF"/>
    <w:rsid w:val="00C1166D"/>
    <w:rsid w:val="00C119EF"/>
    <w:rsid w:val="00C11AAC"/>
    <w:rsid w:val="00C11D8F"/>
    <w:rsid w:val="00C11E99"/>
    <w:rsid w:val="00C11EE1"/>
    <w:rsid w:val="00C12574"/>
    <w:rsid w:val="00C125F2"/>
    <w:rsid w:val="00C12A56"/>
    <w:rsid w:val="00C12BF3"/>
    <w:rsid w:val="00C12C47"/>
    <w:rsid w:val="00C12C7C"/>
    <w:rsid w:val="00C12DE2"/>
    <w:rsid w:val="00C12E59"/>
    <w:rsid w:val="00C12E7E"/>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6276"/>
    <w:rsid w:val="00C1649C"/>
    <w:rsid w:val="00C16745"/>
    <w:rsid w:val="00C16AAA"/>
    <w:rsid w:val="00C16CBF"/>
    <w:rsid w:val="00C176E9"/>
    <w:rsid w:val="00C178E6"/>
    <w:rsid w:val="00C179EB"/>
    <w:rsid w:val="00C17EA5"/>
    <w:rsid w:val="00C17FC3"/>
    <w:rsid w:val="00C2012B"/>
    <w:rsid w:val="00C206A9"/>
    <w:rsid w:val="00C20794"/>
    <w:rsid w:val="00C2081E"/>
    <w:rsid w:val="00C20C68"/>
    <w:rsid w:val="00C20D4D"/>
    <w:rsid w:val="00C20DD9"/>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5B1"/>
    <w:rsid w:val="00C24672"/>
    <w:rsid w:val="00C246EA"/>
    <w:rsid w:val="00C247C0"/>
    <w:rsid w:val="00C248A8"/>
    <w:rsid w:val="00C250CC"/>
    <w:rsid w:val="00C253D2"/>
    <w:rsid w:val="00C25A2D"/>
    <w:rsid w:val="00C25EFB"/>
    <w:rsid w:val="00C26018"/>
    <w:rsid w:val="00C267F3"/>
    <w:rsid w:val="00C2684E"/>
    <w:rsid w:val="00C26B1C"/>
    <w:rsid w:val="00C26BBA"/>
    <w:rsid w:val="00C26D6D"/>
    <w:rsid w:val="00C26E34"/>
    <w:rsid w:val="00C2728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C25"/>
    <w:rsid w:val="00C30D7D"/>
    <w:rsid w:val="00C30DE6"/>
    <w:rsid w:val="00C31173"/>
    <w:rsid w:val="00C312DF"/>
    <w:rsid w:val="00C3141B"/>
    <w:rsid w:val="00C31501"/>
    <w:rsid w:val="00C315AB"/>
    <w:rsid w:val="00C316DD"/>
    <w:rsid w:val="00C31DE7"/>
    <w:rsid w:val="00C31E10"/>
    <w:rsid w:val="00C320B7"/>
    <w:rsid w:val="00C32243"/>
    <w:rsid w:val="00C322D1"/>
    <w:rsid w:val="00C3252A"/>
    <w:rsid w:val="00C325BB"/>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4C"/>
    <w:rsid w:val="00C34ADF"/>
    <w:rsid w:val="00C34B1A"/>
    <w:rsid w:val="00C34B49"/>
    <w:rsid w:val="00C34BC4"/>
    <w:rsid w:val="00C35562"/>
    <w:rsid w:val="00C3571B"/>
    <w:rsid w:val="00C35744"/>
    <w:rsid w:val="00C35AA4"/>
    <w:rsid w:val="00C35B2C"/>
    <w:rsid w:val="00C35E70"/>
    <w:rsid w:val="00C360CA"/>
    <w:rsid w:val="00C36143"/>
    <w:rsid w:val="00C361B3"/>
    <w:rsid w:val="00C36550"/>
    <w:rsid w:val="00C367C7"/>
    <w:rsid w:val="00C367EC"/>
    <w:rsid w:val="00C36963"/>
    <w:rsid w:val="00C369A6"/>
    <w:rsid w:val="00C369AA"/>
    <w:rsid w:val="00C36A9A"/>
    <w:rsid w:val="00C36AD2"/>
    <w:rsid w:val="00C36B32"/>
    <w:rsid w:val="00C36C43"/>
    <w:rsid w:val="00C36CE4"/>
    <w:rsid w:val="00C37096"/>
    <w:rsid w:val="00C3709C"/>
    <w:rsid w:val="00C370AD"/>
    <w:rsid w:val="00C3715C"/>
    <w:rsid w:val="00C37397"/>
    <w:rsid w:val="00C3743B"/>
    <w:rsid w:val="00C374D6"/>
    <w:rsid w:val="00C37618"/>
    <w:rsid w:val="00C37689"/>
    <w:rsid w:val="00C37C3A"/>
    <w:rsid w:val="00C37D11"/>
    <w:rsid w:val="00C37D38"/>
    <w:rsid w:val="00C37FED"/>
    <w:rsid w:val="00C406A2"/>
    <w:rsid w:val="00C40A33"/>
    <w:rsid w:val="00C40B04"/>
    <w:rsid w:val="00C40C5C"/>
    <w:rsid w:val="00C40E4D"/>
    <w:rsid w:val="00C40E78"/>
    <w:rsid w:val="00C412CD"/>
    <w:rsid w:val="00C41407"/>
    <w:rsid w:val="00C41557"/>
    <w:rsid w:val="00C41A77"/>
    <w:rsid w:val="00C41F9B"/>
    <w:rsid w:val="00C42243"/>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8B8"/>
    <w:rsid w:val="00C46D4F"/>
    <w:rsid w:val="00C470B9"/>
    <w:rsid w:val="00C47118"/>
    <w:rsid w:val="00C473FF"/>
    <w:rsid w:val="00C47432"/>
    <w:rsid w:val="00C4764A"/>
    <w:rsid w:val="00C47885"/>
    <w:rsid w:val="00C47A6F"/>
    <w:rsid w:val="00C47D7C"/>
    <w:rsid w:val="00C47F39"/>
    <w:rsid w:val="00C47FE6"/>
    <w:rsid w:val="00C50321"/>
    <w:rsid w:val="00C510DD"/>
    <w:rsid w:val="00C511E3"/>
    <w:rsid w:val="00C517F3"/>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937"/>
    <w:rsid w:val="00C53BD5"/>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335"/>
    <w:rsid w:val="00C55368"/>
    <w:rsid w:val="00C553AD"/>
    <w:rsid w:val="00C554B9"/>
    <w:rsid w:val="00C5572A"/>
    <w:rsid w:val="00C55863"/>
    <w:rsid w:val="00C5586A"/>
    <w:rsid w:val="00C55CBF"/>
    <w:rsid w:val="00C55CE9"/>
    <w:rsid w:val="00C55D12"/>
    <w:rsid w:val="00C55DBC"/>
    <w:rsid w:val="00C55E8F"/>
    <w:rsid w:val="00C55EC4"/>
    <w:rsid w:val="00C56708"/>
    <w:rsid w:val="00C56779"/>
    <w:rsid w:val="00C5683B"/>
    <w:rsid w:val="00C56842"/>
    <w:rsid w:val="00C56861"/>
    <w:rsid w:val="00C568F7"/>
    <w:rsid w:val="00C56901"/>
    <w:rsid w:val="00C56E1F"/>
    <w:rsid w:val="00C5707C"/>
    <w:rsid w:val="00C572B3"/>
    <w:rsid w:val="00C5738D"/>
    <w:rsid w:val="00C57632"/>
    <w:rsid w:val="00C576D9"/>
    <w:rsid w:val="00C5776B"/>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65A"/>
    <w:rsid w:val="00C62710"/>
    <w:rsid w:val="00C62C6C"/>
    <w:rsid w:val="00C63336"/>
    <w:rsid w:val="00C63370"/>
    <w:rsid w:val="00C636BA"/>
    <w:rsid w:val="00C638E0"/>
    <w:rsid w:val="00C63D0C"/>
    <w:rsid w:val="00C63D71"/>
    <w:rsid w:val="00C63DEE"/>
    <w:rsid w:val="00C63EE7"/>
    <w:rsid w:val="00C63F9C"/>
    <w:rsid w:val="00C64232"/>
    <w:rsid w:val="00C6452E"/>
    <w:rsid w:val="00C64994"/>
    <w:rsid w:val="00C64E9E"/>
    <w:rsid w:val="00C65012"/>
    <w:rsid w:val="00C653A3"/>
    <w:rsid w:val="00C6549F"/>
    <w:rsid w:val="00C6572B"/>
    <w:rsid w:val="00C65838"/>
    <w:rsid w:val="00C65A2C"/>
    <w:rsid w:val="00C65BFD"/>
    <w:rsid w:val="00C65E23"/>
    <w:rsid w:val="00C65EA3"/>
    <w:rsid w:val="00C65FCA"/>
    <w:rsid w:val="00C6609F"/>
    <w:rsid w:val="00C6633B"/>
    <w:rsid w:val="00C6681D"/>
    <w:rsid w:val="00C6688C"/>
    <w:rsid w:val="00C66B29"/>
    <w:rsid w:val="00C6703C"/>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A16"/>
    <w:rsid w:val="00C72B96"/>
    <w:rsid w:val="00C72D09"/>
    <w:rsid w:val="00C72D36"/>
    <w:rsid w:val="00C72EA2"/>
    <w:rsid w:val="00C72EBD"/>
    <w:rsid w:val="00C72F03"/>
    <w:rsid w:val="00C7322E"/>
    <w:rsid w:val="00C73443"/>
    <w:rsid w:val="00C7349A"/>
    <w:rsid w:val="00C73633"/>
    <w:rsid w:val="00C736EA"/>
    <w:rsid w:val="00C73803"/>
    <w:rsid w:val="00C73918"/>
    <w:rsid w:val="00C73965"/>
    <w:rsid w:val="00C739FE"/>
    <w:rsid w:val="00C73CEC"/>
    <w:rsid w:val="00C73DCD"/>
    <w:rsid w:val="00C73EA6"/>
    <w:rsid w:val="00C74CEC"/>
    <w:rsid w:val="00C74EBE"/>
    <w:rsid w:val="00C751DF"/>
    <w:rsid w:val="00C753CF"/>
    <w:rsid w:val="00C75555"/>
    <w:rsid w:val="00C75657"/>
    <w:rsid w:val="00C75782"/>
    <w:rsid w:val="00C759F3"/>
    <w:rsid w:val="00C75A9D"/>
    <w:rsid w:val="00C75AA9"/>
    <w:rsid w:val="00C75CE8"/>
    <w:rsid w:val="00C7614A"/>
    <w:rsid w:val="00C761D5"/>
    <w:rsid w:val="00C764D9"/>
    <w:rsid w:val="00C76646"/>
    <w:rsid w:val="00C766E7"/>
    <w:rsid w:val="00C7671C"/>
    <w:rsid w:val="00C76AE3"/>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E70"/>
    <w:rsid w:val="00C8207F"/>
    <w:rsid w:val="00C8272D"/>
    <w:rsid w:val="00C82922"/>
    <w:rsid w:val="00C82968"/>
    <w:rsid w:val="00C82CCB"/>
    <w:rsid w:val="00C830FA"/>
    <w:rsid w:val="00C83280"/>
    <w:rsid w:val="00C834C2"/>
    <w:rsid w:val="00C83513"/>
    <w:rsid w:val="00C835F4"/>
    <w:rsid w:val="00C83711"/>
    <w:rsid w:val="00C83789"/>
    <w:rsid w:val="00C8396A"/>
    <w:rsid w:val="00C83CA0"/>
    <w:rsid w:val="00C83D6B"/>
    <w:rsid w:val="00C83F3E"/>
    <w:rsid w:val="00C8426B"/>
    <w:rsid w:val="00C8428C"/>
    <w:rsid w:val="00C842BB"/>
    <w:rsid w:val="00C843A0"/>
    <w:rsid w:val="00C84687"/>
    <w:rsid w:val="00C8473C"/>
    <w:rsid w:val="00C8492E"/>
    <w:rsid w:val="00C849BA"/>
    <w:rsid w:val="00C84AE4"/>
    <w:rsid w:val="00C84D53"/>
    <w:rsid w:val="00C850A4"/>
    <w:rsid w:val="00C85567"/>
    <w:rsid w:val="00C85753"/>
    <w:rsid w:val="00C857DF"/>
    <w:rsid w:val="00C85814"/>
    <w:rsid w:val="00C85816"/>
    <w:rsid w:val="00C85A0A"/>
    <w:rsid w:val="00C85D43"/>
    <w:rsid w:val="00C85FD2"/>
    <w:rsid w:val="00C85FD9"/>
    <w:rsid w:val="00C8609E"/>
    <w:rsid w:val="00C860A9"/>
    <w:rsid w:val="00C86277"/>
    <w:rsid w:val="00C862C8"/>
    <w:rsid w:val="00C8665D"/>
    <w:rsid w:val="00C8675E"/>
    <w:rsid w:val="00C86873"/>
    <w:rsid w:val="00C86B48"/>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12C"/>
    <w:rsid w:val="00C9116D"/>
    <w:rsid w:val="00C911DB"/>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A03BA"/>
    <w:rsid w:val="00CA043C"/>
    <w:rsid w:val="00CA057D"/>
    <w:rsid w:val="00CA0A26"/>
    <w:rsid w:val="00CA0A48"/>
    <w:rsid w:val="00CA0BEF"/>
    <w:rsid w:val="00CA0E21"/>
    <w:rsid w:val="00CA0EF4"/>
    <w:rsid w:val="00CA1363"/>
    <w:rsid w:val="00CA13E0"/>
    <w:rsid w:val="00CA1505"/>
    <w:rsid w:val="00CA16B4"/>
    <w:rsid w:val="00CA17E9"/>
    <w:rsid w:val="00CA1851"/>
    <w:rsid w:val="00CA18FF"/>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312"/>
    <w:rsid w:val="00CA4534"/>
    <w:rsid w:val="00CA49D0"/>
    <w:rsid w:val="00CA4B1F"/>
    <w:rsid w:val="00CA4BFB"/>
    <w:rsid w:val="00CA4E3D"/>
    <w:rsid w:val="00CA4E51"/>
    <w:rsid w:val="00CA514E"/>
    <w:rsid w:val="00CA51B8"/>
    <w:rsid w:val="00CA5654"/>
    <w:rsid w:val="00CA5663"/>
    <w:rsid w:val="00CA5698"/>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4A"/>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5364"/>
    <w:rsid w:val="00CB53D8"/>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3F2"/>
    <w:rsid w:val="00CC250B"/>
    <w:rsid w:val="00CC259B"/>
    <w:rsid w:val="00CC2701"/>
    <w:rsid w:val="00CC2A27"/>
    <w:rsid w:val="00CC2DC0"/>
    <w:rsid w:val="00CC2E12"/>
    <w:rsid w:val="00CC2E8A"/>
    <w:rsid w:val="00CC3237"/>
    <w:rsid w:val="00CC35A9"/>
    <w:rsid w:val="00CC36DC"/>
    <w:rsid w:val="00CC3B57"/>
    <w:rsid w:val="00CC3CF5"/>
    <w:rsid w:val="00CC4179"/>
    <w:rsid w:val="00CC429D"/>
    <w:rsid w:val="00CC4382"/>
    <w:rsid w:val="00CC43EA"/>
    <w:rsid w:val="00CC4426"/>
    <w:rsid w:val="00CC48EF"/>
    <w:rsid w:val="00CC4D07"/>
    <w:rsid w:val="00CC4EBB"/>
    <w:rsid w:val="00CC4F40"/>
    <w:rsid w:val="00CC5215"/>
    <w:rsid w:val="00CC52AC"/>
    <w:rsid w:val="00CC53FF"/>
    <w:rsid w:val="00CC5883"/>
    <w:rsid w:val="00CC5A11"/>
    <w:rsid w:val="00CC5CA1"/>
    <w:rsid w:val="00CC5CDE"/>
    <w:rsid w:val="00CC5E9D"/>
    <w:rsid w:val="00CC6025"/>
    <w:rsid w:val="00CC607F"/>
    <w:rsid w:val="00CC620D"/>
    <w:rsid w:val="00CC64AC"/>
    <w:rsid w:val="00CC64D4"/>
    <w:rsid w:val="00CC6CEB"/>
    <w:rsid w:val="00CC71CB"/>
    <w:rsid w:val="00CC734D"/>
    <w:rsid w:val="00CC74FD"/>
    <w:rsid w:val="00CC7542"/>
    <w:rsid w:val="00CC769A"/>
    <w:rsid w:val="00CC780A"/>
    <w:rsid w:val="00CC7ACA"/>
    <w:rsid w:val="00CC7D29"/>
    <w:rsid w:val="00CC7E8B"/>
    <w:rsid w:val="00CD001A"/>
    <w:rsid w:val="00CD009E"/>
    <w:rsid w:val="00CD00A8"/>
    <w:rsid w:val="00CD02DC"/>
    <w:rsid w:val="00CD0351"/>
    <w:rsid w:val="00CD0989"/>
    <w:rsid w:val="00CD0F55"/>
    <w:rsid w:val="00CD1082"/>
    <w:rsid w:val="00CD10A8"/>
    <w:rsid w:val="00CD12CC"/>
    <w:rsid w:val="00CD12DC"/>
    <w:rsid w:val="00CD15FC"/>
    <w:rsid w:val="00CD173C"/>
    <w:rsid w:val="00CD1B9A"/>
    <w:rsid w:val="00CD1E7D"/>
    <w:rsid w:val="00CD222E"/>
    <w:rsid w:val="00CD227E"/>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5F49"/>
    <w:rsid w:val="00CD60C4"/>
    <w:rsid w:val="00CD620A"/>
    <w:rsid w:val="00CD6A76"/>
    <w:rsid w:val="00CD6CBF"/>
    <w:rsid w:val="00CD6D39"/>
    <w:rsid w:val="00CD6EAC"/>
    <w:rsid w:val="00CD6F01"/>
    <w:rsid w:val="00CD73DB"/>
    <w:rsid w:val="00CD7575"/>
    <w:rsid w:val="00CD767C"/>
    <w:rsid w:val="00CD7F16"/>
    <w:rsid w:val="00CE0296"/>
    <w:rsid w:val="00CE0318"/>
    <w:rsid w:val="00CE03FE"/>
    <w:rsid w:val="00CE099E"/>
    <w:rsid w:val="00CE0B02"/>
    <w:rsid w:val="00CE0DED"/>
    <w:rsid w:val="00CE0FA8"/>
    <w:rsid w:val="00CE1767"/>
    <w:rsid w:val="00CE1B9A"/>
    <w:rsid w:val="00CE1D2D"/>
    <w:rsid w:val="00CE1F90"/>
    <w:rsid w:val="00CE2209"/>
    <w:rsid w:val="00CE222E"/>
    <w:rsid w:val="00CE2560"/>
    <w:rsid w:val="00CE26B4"/>
    <w:rsid w:val="00CE278A"/>
    <w:rsid w:val="00CE2C72"/>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542"/>
    <w:rsid w:val="00CE6D34"/>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130A"/>
    <w:rsid w:val="00CF13AF"/>
    <w:rsid w:val="00CF1441"/>
    <w:rsid w:val="00CF1B11"/>
    <w:rsid w:val="00CF1BDA"/>
    <w:rsid w:val="00CF1D86"/>
    <w:rsid w:val="00CF2564"/>
    <w:rsid w:val="00CF2AE6"/>
    <w:rsid w:val="00CF304C"/>
    <w:rsid w:val="00CF393C"/>
    <w:rsid w:val="00CF3C43"/>
    <w:rsid w:val="00CF3C57"/>
    <w:rsid w:val="00CF404F"/>
    <w:rsid w:val="00CF414C"/>
    <w:rsid w:val="00CF4656"/>
    <w:rsid w:val="00CF4FA6"/>
    <w:rsid w:val="00CF5018"/>
    <w:rsid w:val="00CF5257"/>
    <w:rsid w:val="00CF52CF"/>
    <w:rsid w:val="00CF53CD"/>
    <w:rsid w:val="00CF55E0"/>
    <w:rsid w:val="00CF56F9"/>
    <w:rsid w:val="00CF5739"/>
    <w:rsid w:val="00CF5772"/>
    <w:rsid w:val="00CF59FB"/>
    <w:rsid w:val="00CF5E58"/>
    <w:rsid w:val="00CF5EEA"/>
    <w:rsid w:val="00CF60CE"/>
    <w:rsid w:val="00CF635E"/>
    <w:rsid w:val="00CF63C0"/>
    <w:rsid w:val="00CF660A"/>
    <w:rsid w:val="00CF669A"/>
    <w:rsid w:val="00CF66A1"/>
    <w:rsid w:val="00CF7137"/>
    <w:rsid w:val="00CF74E3"/>
    <w:rsid w:val="00CF76C2"/>
    <w:rsid w:val="00CF7AFF"/>
    <w:rsid w:val="00CF7CDC"/>
    <w:rsid w:val="00CF7E65"/>
    <w:rsid w:val="00D0041B"/>
    <w:rsid w:val="00D00C21"/>
    <w:rsid w:val="00D00FD7"/>
    <w:rsid w:val="00D012CB"/>
    <w:rsid w:val="00D0137F"/>
    <w:rsid w:val="00D01726"/>
    <w:rsid w:val="00D01B3A"/>
    <w:rsid w:val="00D01BC3"/>
    <w:rsid w:val="00D02470"/>
    <w:rsid w:val="00D0249C"/>
    <w:rsid w:val="00D024E0"/>
    <w:rsid w:val="00D0252E"/>
    <w:rsid w:val="00D026AB"/>
    <w:rsid w:val="00D027E7"/>
    <w:rsid w:val="00D02865"/>
    <w:rsid w:val="00D02E63"/>
    <w:rsid w:val="00D02E8D"/>
    <w:rsid w:val="00D02FBF"/>
    <w:rsid w:val="00D03384"/>
    <w:rsid w:val="00D036AA"/>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52C"/>
    <w:rsid w:val="00D06785"/>
    <w:rsid w:val="00D06A3B"/>
    <w:rsid w:val="00D06C03"/>
    <w:rsid w:val="00D06ED5"/>
    <w:rsid w:val="00D06EED"/>
    <w:rsid w:val="00D0734A"/>
    <w:rsid w:val="00D0734B"/>
    <w:rsid w:val="00D073A2"/>
    <w:rsid w:val="00D07EB3"/>
    <w:rsid w:val="00D1008B"/>
    <w:rsid w:val="00D10096"/>
    <w:rsid w:val="00D106A0"/>
    <w:rsid w:val="00D10784"/>
    <w:rsid w:val="00D10D36"/>
    <w:rsid w:val="00D10D3B"/>
    <w:rsid w:val="00D10DA8"/>
    <w:rsid w:val="00D10DD2"/>
    <w:rsid w:val="00D10EEB"/>
    <w:rsid w:val="00D111D2"/>
    <w:rsid w:val="00D11B4C"/>
    <w:rsid w:val="00D11BA8"/>
    <w:rsid w:val="00D11D3E"/>
    <w:rsid w:val="00D11EA1"/>
    <w:rsid w:val="00D11F1D"/>
    <w:rsid w:val="00D11FA9"/>
    <w:rsid w:val="00D1217D"/>
    <w:rsid w:val="00D1223A"/>
    <w:rsid w:val="00D1226C"/>
    <w:rsid w:val="00D123EE"/>
    <w:rsid w:val="00D12403"/>
    <w:rsid w:val="00D1250A"/>
    <w:rsid w:val="00D125E1"/>
    <w:rsid w:val="00D1262D"/>
    <w:rsid w:val="00D1276C"/>
    <w:rsid w:val="00D127D3"/>
    <w:rsid w:val="00D12999"/>
    <w:rsid w:val="00D12D74"/>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9AC"/>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286"/>
    <w:rsid w:val="00D23416"/>
    <w:rsid w:val="00D236C2"/>
    <w:rsid w:val="00D238CB"/>
    <w:rsid w:val="00D238D9"/>
    <w:rsid w:val="00D2391D"/>
    <w:rsid w:val="00D23C54"/>
    <w:rsid w:val="00D23CF1"/>
    <w:rsid w:val="00D23F9C"/>
    <w:rsid w:val="00D24196"/>
    <w:rsid w:val="00D241E2"/>
    <w:rsid w:val="00D24784"/>
    <w:rsid w:val="00D248A2"/>
    <w:rsid w:val="00D248DB"/>
    <w:rsid w:val="00D24BAD"/>
    <w:rsid w:val="00D24BD6"/>
    <w:rsid w:val="00D24D0A"/>
    <w:rsid w:val="00D24EB2"/>
    <w:rsid w:val="00D24EFC"/>
    <w:rsid w:val="00D24FCB"/>
    <w:rsid w:val="00D25258"/>
    <w:rsid w:val="00D25343"/>
    <w:rsid w:val="00D25B49"/>
    <w:rsid w:val="00D25C74"/>
    <w:rsid w:val="00D26391"/>
    <w:rsid w:val="00D26472"/>
    <w:rsid w:val="00D264F3"/>
    <w:rsid w:val="00D26746"/>
    <w:rsid w:val="00D26752"/>
    <w:rsid w:val="00D26ABB"/>
    <w:rsid w:val="00D26AF0"/>
    <w:rsid w:val="00D26BBE"/>
    <w:rsid w:val="00D26D28"/>
    <w:rsid w:val="00D27362"/>
    <w:rsid w:val="00D27423"/>
    <w:rsid w:val="00D27428"/>
    <w:rsid w:val="00D27497"/>
    <w:rsid w:val="00D274B4"/>
    <w:rsid w:val="00D278A2"/>
    <w:rsid w:val="00D2796E"/>
    <w:rsid w:val="00D279E0"/>
    <w:rsid w:val="00D27D25"/>
    <w:rsid w:val="00D27D58"/>
    <w:rsid w:val="00D27FC8"/>
    <w:rsid w:val="00D30348"/>
    <w:rsid w:val="00D3057A"/>
    <w:rsid w:val="00D306CB"/>
    <w:rsid w:val="00D307D3"/>
    <w:rsid w:val="00D30AD4"/>
    <w:rsid w:val="00D30BCC"/>
    <w:rsid w:val="00D30DCD"/>
    <w:rsid w:val="00D3130C"/>
    <w:rsid w:val="00D3136C"/>
    <w:rsid w:val="00D3153D"/>
    <w:rsid w:val="00D316E5"/>
    <w:rsid w:val="00D31A9A"/>
    <w:rsid w:val="00D31B26"/>
    <w:rsid w:val="00D31BE0"/>
    <w:rsid w:val="00D32202"/>
    <w:rsid w:val="00D323F7"/>
    <w:rsid w:val="00D32609"/>
    <w:rsid w:val="00D326E7"/>
    <w:rsid w:val="00D328D7"/>
    <w:rsid w:val="00D3316C"/>
    <w:rsid w:val="00D332B5"/>
    <w:rsid w:val="00D333A4"/>
    <w:rsid w:val="00D33541"/>
    <w:rsid w:val="00D33841"/>
    <w:rsid w:val="00D339C0"/>
    <w:rsid w:val="00D33A04"/>
    <w:rsid w:val="00D33C96"/>
    <w:rsid w:val="00D341CB"/>
    <w:rsid w:val="00D342A1"/>
    <w:rsid w:val="00D3431B"/>
    <w:rsid w:val="00D34F66"/>
    <w:rsid w:val="00D35333"/>
    <w:rsid w:val="00D3537C"/>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93B"/>
    <w:rsid w:val="00D379A6"/>
    <w:rsid w:val="00D37EC3"/>
    <w:rsid w:val="00D40246"/>
    <w:rsid w:val="00D403B4"/>
    <w:rsid w:val="00D403BF"/>
    <w:rsid w:val="00D40B51"/>
    <w:rsid w:val="00D40CD6"/>
    <w:rsid w:val="00D40E05"/>
    <w:rsid w:val="00D41072"/>
    <w:rsid w:val="00D4108F"/>
    <w:rsid w:val="00D410DF"/>
    <w:rsid w:val="00D413F9"/>
    <w:rsid w:val="00D4168F"/>
    <w:rsid w:val="00D41691"/>
    <w:rsid w:val="00D418E0"/>
    <w:rsid w:val="00D419E2"/>
    <w:rsid w:val="00D419F8"/>
    <w:rsid w:val="00D41B77"/>
    <w:rsid w:val="00D41DC9"/>
    <w:rsid w:val="00D4205D"/>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89"/>
    <w:rsid w:val="00D47101"/>
    <w:rsid w:val="00D47755"/>
    <w:rsid w:val="00D4791C"/>
    <w:rsid w:val="00D479F7"/>
    <w:rsid w:val="00D47B6E"/>
    <w:rsid w:val="00D47D59"/>
    <w:rsid w:val="00D47DCD"/>
    <w:rsid w:val="00D47F5F"/>
    <w:rsid w:val="00D500FD"/>
    <w:rsid w:val="00D5044A"/>
    <w:rsid w:val="00D50805"/>
    <w:rsid w:val="00D50820"/>
    <w:rsid w:val="00D509E9"/>
    <w:rsid w:val="00D50E0F"/>
    <w:rsid w:val="00D50E2C"/>
    <w:rsid w:val="00D512E5"/>
    <w:rsid w:val="00D513FC"/>
    <w:rsid w:val="00D51E5C"/>
    <w:rsid w:val="00D520B1"/>
    <w:rsid w:val="00D52174"/>
    <w:rsid w:val="00D522C6"/>
    <w:rsid w:val="00D522EC"/>
    <w:rsid w:val="00D52643"/>
    <w:rsid w:val="00D5269C"/>
    <w:rsid w:val="00D52B21"/>
    <w:rsid w:val="00D52EC1"/>
    <w:rsid w:val="00D5311C"/>
    <w:rsid w:val="00D534A9"/>
    <w:rsid w:val="00D53605"/>
    <w:rsid w:val="00D536B9"/>
    <w:rsid w:val="00D53823"/>
    <w:rsid w:val="00D5393A"/>
    <w:rsid w:val="00D53D08"/>
    <w:rsid w:val="00D53E7F"/>
    <w:rsid w:val="00D53F02"/>
    <w:rsid w:val="00D54169"/>
    <w:rsid w:val="00D54291"/>
    <w:rsid w:val="00D54426"/>
    <w:rsid w:val="00D54501"/>
    <w:rsid w:val="00D5456A"/>
    <w:rsid w:val="00D546DE"/>
    <w:rsid w:val="00D547D9"/>
    <w:rsid w:val="00D5487B"/>
    <w:rsid w:val="00D5487E"/>
    <w:rsid w:val="00D5494B"/>
    <w:rsid w:val="00D54AE0"/>
    <w:rsid w:val="00D54C19"/>
    <w:rsid w:val="00D54E32"/>
    <w:rsid w:val="00D54F8B"/>
    <w:rsid w:val="00D5505C"/>
    <w:rsid w:val="00D5527B"/>
    <w:rsid w:val="00D55285"/>
    <w:rsid w:val="00D554A8"/>
    <w:rsid w:val="00D55619"/>
    <w:rsid w:val="00D5577E"/>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B11"/>
    <w:rsid w:val="00D60CBF"/>
    <w:rsid w:val="00D60CD3"/>
    <w:rsid w:val="00D610E6"/>
    <w:rsid w:val="00D61600"/>
    <w:rsid w:val="00D61614"/>
    <w:rsid w:val="00D6171D"/>
    <w:rsid w:val="00D61821"/>
    <w:rsid w:val="00D6184A"/>
    <w:rsid w:val="00D6186E"/>
    <w:rsid w:val="00D61BAC"/>
    <w:rsid w:val="00D61C06"/>
    <w:rsid w:val="00D61CF1"/>
    <w:rsid w:val="00D622A7"/>
    <w:rsid w:val="00D623C7"/>
    <w:rsid w:val="00D6266A"/>
    <w:rsid w:val="00D62689"/>
    <w:rsid w:val="00D627DA"/>
    <w:rsid w:val="00D629F4"/>
    <w:rsid w:val="00D62B65"/>
    <w:rsid w:val="00D62BF2"/>
    <w:rsid w:val="00D62E02"/>
    <w:rsid w:val="00D63089"/>
    <w:rsid w:val="00D631D4"/>
    <w:rsid w:val="00D6331E"/>
    <w:rsid w:val="00D63324"/>
    <w:rsid w:val="00D63329"/>
    <w:rsid w:val="00D63345"/>
    <w:rsid w:val="00D637E1"/>
    <w:rsid w:val="00D6381C"/>
    <w:rsid w:val="00D63902"/>
    <w:rsid w:val="00D63925"/>
    <w:rsid w:val="00D63C09"/>
    <w:rsid w:val="00D63C7D"/>
    <w:rsid w:val="00D63DB7"/>
    <w:rsid w:val="00D63E54"/>
    <w:rsid w:val="00D6403E"/>
    <w:rsid w:val="00D64142"/>
    <w:rsid w:val="00D645EC"/>
    <w:rsid w:val="00D646A9"/>
    <w:rsid w:val="00D646F4"/>
    <w:rsid w:val="00D647B8"/>
    <w:rsid w:val="00D648B8"/>
    <w:rsid w:val="00D648D3"/>
    <w:rsid w:val="00D6530A"/>
    <w:rsid w:val="00D653FD"/>
    <w:rsid w:val="00D654C2"/>
    <w:rsid w:val="00D65554"/>
    <w:rsid w:val="00D655FD"/>
    <w:rsid w:val="00D6564E"/>
    <w:rsid w:val="00D657AA"/>
    <w:rsid w:val="00D65A30"/>
    <w:rsid w:val="00D65AC0"/>
    <w:rsid w:val="00D65C5D"/>
    <w:rsid w:val="00D65DBB"/>
    <w:rsid w:val="00D65E0A"/>
    <w:rsid w:val="00D65F79"/>
    <w:rsid w:val="00D66259"/>
    <w:rsid w:val="00D662F5"/>
    <w:rsid w:val="00D66EE3"/>
    <w:rsid w:val="00D67254"/>
    <w:rsid w:val="00D67324"/>
    <w:rsid w:val="00D673EA"/>
    <w:rsid w:val="00D67939"/>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BB0"/>
    <w:rsid w:val="00D71F28"/>
    <w:rsid w:val="00D72069"/>
    <w:rsid w:val="00D720C6"/>
    <w:rsid w:val="00D720E8"/>
    <w:rsid w:val="00D72112"/>
    <w:rsid w:val="00D722D1"/>
    <w:rsid w:val="00D724CE"/>
    <w:rsid w:val="00D72561"/>
    <w:rsid w:val="00D725A3"/>
    <w:rsid w:val="00D725D7"/>
    <w:rsid w:val="00D727AF"/>
    <w:rsid w:val="00D72BDE"/>
    <w:rsid w:val="00D73015"/>
    <w:rsid w:val="00D7308C"/>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D77"/>
    <w:rsid w:val="00D74DE1"/>
    <w:rsid w:val="00D750F8"/>
    <w:rsid w:val="00D75177"/>
    <w:rsid w:val="00D7528F"/>
    <w:rsid w:val="00D752E8"/>
    <w:rsid w:val="00D75304"/>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AA"/>
    <w:rsid w:val="00D7724A"/>
    <w:rsid w:val="00D7764C"/>
    <w:rsid w:val="00D776DA"/>
    <w:rsid w:val="00D77781"/>
    <w:rsid w:val="00D777CF"/>
    <w:rsid w:val="00D77D28"/>
    <w:rsid w:val="00D77EF6"/>
    <w:rsid w:val="00D801B7"/>
    <w:rsid w:val="00D80432"/>
    <w:rsid w:val="00D8056F"/>
    <w:rsid w:val="00D80697"/>
    <w:rsid w:val="00D806E4"/>
    <w:rsid w:val="00D807BB"/>
    <w:rsid w:val="00D8081D"/>
    <w:rsid w:val="00D80B51"/>
    <w:rsid w:val="00D80C62"/>
    <w:rsid w:val="00D80C86"/>
    <w:rsid w:val="00D80D5E"/>
    <w:rsid w:val="00D80E22"/>
    <w:rsid w:val="00D81231"/>
    <w:rsid w:val="00D8183C"/>
    <w:rsid w:val="00D818A4"/>
    <w:rsid w:val="00D8242C"/>
    <w:rsid w:val="00D827F2"/>
    <w:rsid w:val="00D828A6"/>
    <w:rsid w:val="00D832B9"/>
    <w:rsid w:val="00D83398"/>
    <w:rsid w:val="00D83410"/>
    <w:rsid w:val="00D8348E"/>
    <w:rsid w:val="00D83660"/>
    <w:rsid w:val="00D836EF"/>
    <w:rsid w:val="00D8389F"/>
    <w:rsid w:val="00D8398B"/>
    <w:rsid w:val="00D839EE"/>
    <w:rsid w:val="00D841A8"/>
    <w:rsid w:val="00D84252"/>
    <w:rsid w:val="00D8469F"/>
    <w:rsid w:val="00D846E7"/>
    <w:rsid w:val="00D8485A"/>
    <w:rsid w:val="00D84AB7"/>
    <w:rsid w:val="00D84CF0"/>
    <w:rsid w:val="00D84D6A"/>
    <w:rsid w:val="00D84DD6"/>
    <w:rsid w:val="00D8533B"/>
    <w:rsid w:val="00D855CF"/>
    <w:rsid w:val="00D85942"/>
    <w:rsid w:val="00D85CB6"/>
    <w:rsid w:val="00D8615E"/>
    <w:rsid w:val="00D86240"/>
    <w:rsid w:val="00D8627B"/>
    <w:rsid w:val="00D8653D"/>
    <w:rsid w:val="00D86588"/>
    <w:rsid w:val="00D86907"/>
    <w:rsid w:val="00D86A8A"/>
    <w:rsid w:val="00D86D62"/>
    <w:rsid w:val="00D86EC6"/>
    <w:rsid w:val="00D86F4A"/>
    <w:rsid w:val="00D86FFA"/>
    <w:rsid w:val="00D870D2"/>
    <w:rsid w:val="00D87219"/>
    <w:rsid w:val="00D8736B"/>
    <w:rsid w:val="00D87463"/>
    <w:rsid w:val="00D879FB"/>
    <w:rsid w:val="00D87CC8"/>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C24"/>
    <w:rsid w:val="00D94689"/>
    <w:rsid w:val="00D948A7"/>
    <w:rsid w:val="00D94B94"/>
    <w:rsid w:val="00D950A6"/>
    <w:rsid w:val="00D952DD"/>
    <w:rsid w:val="00D95787"/>
    <w:rsid w:val="00D9585A"/>
    <w:rsid w:val="00D958DF"/>
    <w:rsid w:val="00D9591B"/>
    <w:rsid w:val="00D959AF"/>
    <w:rsid w:val="00D95B05"/>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766"/>
    <w:rsid w:val="00D97C0A"/>
    <w:rsid w:val="00D97DAA"/>
    <w:rsid w:val="00D97EB4"/>
    <w:rsid w:val="00DA0078"/>
    <w:rsid w:val="00DA018D"/>
    <w:rsid w:val="00DA0259"/>
    <w:rsid w:val="00DA10E1"/>
    <w:rsid w:val="00DA12B1"/>
    <w:rsid w:val="00DA1766"/>
    <w:rsid w:val="00DA19D4"/>
    <w:rsid w:val="00DA1A57"/>
    <w:rsid w:val="00DA1DB2"/>
    <w:rsid w:val="00DA1F46"/>
    <w:rsid w:val="00DA2B9E"/>
    <w:rsid w:val="00DA2D8E"/>
    <w:rsid w:val="00DA2E17"/>
    <w:rsid w:val="00DA2E2C"/>
    <w:rsid w:val="00DA2FA4"/>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3BC"/>
    <w:rsid w:val="00DA53CC"/>
    <w:rsid w:val="00DA5546"/>
    <w:rsid w:val="00DA5593"/>
    <w:rsid w:val="00DA55FB"/>
    <w:rsid w:val="00DA58FB"/>
    <w:rsid w:val="00DA59BE"/>
    <w:rsid w:val="00DA5A6E"/>
    <w:rsid w:val="00DA5D0E"/>
    <w:rsid w:val="00DA5D33"/>
    <w:rsid w:val="00DA5E8D"/>
    <w:rsid w:val="00DA6059"/>
    <w:rsid w:val="00DA62D3"/>
    <w:rsid w:val="00DA651E"/>
    <w:rsid w:val="00DA68E1"/>
    <w:rsid w:val="00DA6E90"/>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DD"/>
    <w:rsid w:val="00DB0D8F"/>
    <w:rsid w:val="00DB1192"/>
    <w:rsid w:val="00DB12C2"/>
    <w:rsid w:val="00DB13ED"/>
    <w:rsid w:val="00DB13F3"/>
    <w:rsid w:val="00DB1666"/>
    <w:rsid w:val="00DB1B8E"/>
    <w:rsid w:val="00DB1C7C"/>
    <w:rsid w:val="00DB1CF8"/>
    <w:rsid w:val="00DB1D67"/>
    <w:rsid w:val="00DB1F48"/>
    <w:rsid w:val="00DB21EB"/>
    <w:rsid w:val="00DB2247"/>
    <w:rsid w:val="00DB243C"/>
    <w:rsid w:val="00DB25EC"/>
    <w:rsid w:val="00DB2686"/>
    <w:rsid w:val="00DB341E"/>
    <w:rsid w:val="00DB34E0"/>
    <w:rsid w:val="00DB3623"/>
    <w:rsid w:val="00DB399C"/>
    <w:rsid w:val="00DB3C3F"/>
    <w:rsid w:val="00DB41C2"/>
    <w:rsid w:val="00DB4261"/>
    <w:rsid w:val="00DB472B"/>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612C"/>
    <w:rsid w:val="00DB618A"/>
    <w:rsid w:val="00DB6477"/>
    <w:rsid w:val="00DB660D"/>
    <w:rsid w:val="00DB66F8"/>
    <w:rsid w:val="00DB675B"/>
    <w:rsid w:val="00DB6885"/>
    <w:rsid w:val="00DB7116"/>
    <w:rsid w:val="00DB7125"/>
    <w:rsid w:val="00DB71A1"/>
    <w:rsid w:val="00DB745A"/>
    <w:rsid w:val="00DB7597"/>
    <w:rsid w:val="00DB765A"/>
    <w:rsid w:val="00DB77DD"/>
    <w:rsid w:val="00DB790E"/>
    <w:rsid w:val="00DB7C45"/>
    <w:rsid w:val="00DC0148"/>
    <w:rsid w:val="00DC0172"/>
    <w:rsid w:val="00DC01C3"/>
    <w:rsid w:val="00DC0328"/>
    <w:rsid w:val="00DC0370"/>
    <w:rsid w:val="00DC066C"/>
    <w:rsid w:val="00DC095B"/>
    <w:rsid w:val="00DC09A2"/>
    <w:rsid w:val="00DC0B32"/>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2FEF"/>
    <w:rsid w:val="00DC2FFE"/>
    <w:rsid w:val="00DC3261"/>
    <w:rsid w:val="00DC3536"/>
    <w:rsid w:val="00DC38A7"/>
    <w:rsid w:val="00DC3AE7"/>
    <w:rsid w:val="00DC400F"/>
    <w:rsid w:val="00DC4088"/>
    <w:rsid w:val="00DC4174"/>
    <w:rsid w:val="00DC4572"/>
    <w:rsid w:val="00DC4AFB"/>
    <w:rsid w:val="00DC4BE5"/>
    <w:rsid w:val="00DC4CA1"/>
    <w:rsid w:val="00DC4F15"/>
    <w:rsid w:val="00DC4F38"/>
    <w:rsid w:val="00DC4F9B"/>
    <w:rsid w:val="00DC500E"/>
    <w:rsid w:val="00DC53E8"/>
    <w:rsid w:val="00DC54CE"/>
    <w:rsid w:val="00DC5651"/>
    <w:rsid w:val="00DC5BF7"/>
    <w:rsid w:val="00DC5C3B"/>
    <w:rsid w:val="00DC5ED1"/>
    <w:rsid w:val="00DC6038"/>
    <w:rsid w:val="00DC618E"/>
    <w:rsid w:val="00DC637E"/>
    <w:rsid w:val="00DC665F"/>
    <w:rsid w:val="00DC681A"/>
    <w:rsid w:val="00DC6A0F"/>
    <w:rsid w:val="00DC6B57"/>
    <w:rsid w:val="00DC6CC8"/>
    <w:rsid w:val="00DC6DBC"/>
    <w:rsid w:val="00DC6F41"/>
    <w:rsid w:val="00DC7489"/>
    <w:rsid w:val="00DC7553"/>
    <w:rsid w:val="00DC766F"/>
    <w:rsid w:val="00DC76B5"/>
    <w:rsid w:val="00DC7888"/>
    <w:rsid w:val="00DC78B7"/>
    <w:rsid w:val="00DC7921"/>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CF4"/>
    <w:rsid w:val="00DD1ECF"/>
    <w:rsid w:val="00DD1FDF"/>
    <w:rsid w:val="00DD2007"/>
    <w:rsid w:val="00DD2405"/>
    <w:rsid w:val="00DD242E"/>
    <w:rsid w:val="00DD2574"/>
    <w:rsid w:val="00DD25D2"/>
    <w:rsid w:val="00DD2791"/>
    <w:rsid w:val="00DD27DA"/>
    <w:rsid w:val="00DD2925"/>
    <w:rsid w:val="00DD2B15"/>
    <w:rsid w:val="00DD2E3D"/>
    <w:rsid w:val="00DD2F9A"/>
    <w:rsid w:val="00DD3334"/>
    <w:rsid w:val="00DD36AA"/>
    <w:rsid w:val="00DD37A4"/>
    <w:rsid w:val="00DD37C0"/>
    <w:rsid w:val="00DD39AA"/>
    <w:rsid w:val="00DD40A6"/>
    <w:rsid w:val="00DD40C0"/>
    <w:rsid w:val="00DD4321"/>
    <w:rsid w:val="00DD4406"/>
    <w:rsid w:val="00DD449F"/>
    <w:rsid w:val="00DD44EF"/>
    <w:rsid w:val="00DD46FA"/>
    <w:rsid w:val="00DD47EE"/>
    <w:rsid w:val="00DD4815"/>
    <w:rsid w:val="00DD501C"/>
    <w:rsid w:val="00DD501E"/>
    <w:rsid w:val="00DD50FA"/>
    <w:rsid w:val="00DD5262"/>
    <w:rsid w:val="00DD52A7"/>
    <w:rsid w:val="00DD531D"/>
    <w:rsid w:val="00DD56B9"/>
    <w:rsid w:val="00DD5955"/>
    <w:rsid w:val="00DD59A4"/>
    <w:rsid w:val="00DD5A0C"/>
    <w:rsid w:val="00DD5BA4"/>
    <w:rsid w:val="00DD5D7A"/>
    <w:rsid w:val="00DD5D9E"/>
    <w:rsid w:val="00DD6558"/>
    <w:rsid w:val="00DD6731"/>
    <w:rsid w:val="00DD6A2A"/>
    <w:rsid w:val="00DD6CFF"/>
    <w:rsid w:val="00DD735E"/>
    <w:rsid w:val="00DD7362"/>
    <w:rsid w:val="00DD739E"/>
    <w:rsid w:val="00DD74C3"/>
    <w:rsid w:val="00DD782E"/>
    <w:rsid w:val="00DD7873"/>
    <w:rsid w:val="00DD7968"/>
    <w:rsid w:val="00DD7995"/>
    <w:rsid w:val="00DD7A1C"/>
    <w:rsid w:val="00DD7CDE"/>
    <w:rsid w:val="00DD7E87"/>
    <w:rsid w:val="00DD7F13"/>
    <w:rsid w:val="00DD7F56"/>
    <w:rsid w:val="00DE00CF"/>
    <w:rsid w:val="00DE0183"/>
    <w:rsid w:val="00DE03B8"/>
    <w:rsid w:val="00DE06F3"/>
    <w:rsid w:val="00DE07E8"/>
    <w:rsid w:val="00DE0B69"/>
    <w:rsid w:val="00DE0DF4"/>
    <w:rsid w:val="00DE0E10"/>
    <w:rsid w:val="00DE0E7E"/>
    <w:rsid w:val="00DE10A1"/>
    <w:rsid w:val="00DE10F5"/>
    <w:rsid w:val="00DE1692"/>
    <w:rsid w:val="00DE1C22"/>
    <w:rsid w:val="00DE23FF"/>
    <w:rsid w:val="00DE249D"/>
    <w:rsid w:val="00DE2804"/>
    <w:rsid w:val="00DE2AC1"/>
    <w:rsid w:val="00DE2B73"/>
    <w:rsid w:val="00DE2CEF"/>
    <w:rsid w:val="00DE2D73"/>
    <w:rsid w:val="00DE2F65"/>
    <w:rsid w:val="00DE31EA"/>
    <w:rsid w:val="00DE3265"/>
    <w:rsid w:val="00DE36D4"/>
    <w:rsid w:val="00DE38E4"/>
    <w:rsid w:val="00DE3A0B"/>
    <w:rsid w:val="00DE3F06"/>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E7EE8"/>
    <w:rsid w:val="00DF05C8"/>
    <w:rsid w:val="00DF0768"/>
    <w:rsid w:val="00DF0C29"/>
    <w:rsid w:val="00DF0C96"/>
    <w:rsid w:val="00DF0FD9"/>
    <w:rsid w:val="00DF15B0"/>
    <w:rsid w:val="00DF1795"/>
    <w:rsid w:val="00DF182E"/>
    <w:rsid w:val="00DF1A59"/>
    <w:rsid w:val="00DF1AED"/>
    <w:rsid w:val="00DF1CEE"/>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CC"/>
    <w:rsid w:val="00DF430A"/>
    <w:rsid w:val="00DF45C8"/>
    <w:rsid w:val="00DF4B52"/>
    <w:rsid w:val="00DF4E1B"/>
    <w:rsid w:val="00DF5018"/>
    <w:rsid w:val="00DF52B2"/>
    <w:rsid w:val="00DF53D0"/>
    <w:rsid w:val="00DF5519"/>
    <w:rsid w:val="00DF554B"/>
    <w:rsid w:val="00DF58A8"/>
    <w:rsid w:val="00DF5BD7"/>
    <w:rsid w:val="00DF64CA"/>
    <w:rsid w:val="00DF659E"/>
    <w:rsid w:val="00DF6C9D"/>
    <w:rsid w:val="00DF6E5D"/>
    <w:rsid w:val="00DF70EF"/>
    <w:rsid w:val="00DF72CD"/>
    <w:rsid w:val="00DF72EF"/>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57"/>
    <w:rsid w:val="00E024F8"/>
    <w:rsid w:val="00E0251E"/>
    <w:rsid w:val="00E025BE"/>
    <w:rsid w:val="00E0270E"/>
    <w:rsid w:val="00E027C8"/>
    <w:rsid w:val="00E02CFC"/>
    <w:rsid w:val="00E02F7C"/>
    <w:rsid w:val="00E02FDB"/>
    <w:rsid w:val="00E03026"/>
    <w:rsid w:val="00E03260"/>
    <w:rsid w:val="00E035FD"/>
    <w:rsid w:val="00E038B9"/>
    <w:rsid w:val="00E03977"/>
    <w:rsid w:val="00E03B83"/>
    <w:rsid w:val="00E045C3"/>
    <w:rsid w:val="00E048FF"/>
    <w:rsid w:val="00E04AB7"/>
    <w:rsid w:val="00E05064"/>
    <w:rsid w:val="00E05400"/>
    <w:rsid w:val="00E0556C"/>
    <w:rsid w:val="00E05789"/>
    <w:rsid w:val="00E05A4D"/>
    <w:rsid w:val="00E05AC4"/>
    <w:rsid w:val="00E05E9E"/>
    <w:rsid w:val="00E06073"/>
    <w:rsid w:val="00E06096"/>
    <w:rsid w:val="00E06402"/>
    <w:rsid w:val="00E064D9"/>
    <w:rsid w:val="00E06708"/>
    <w:rsid w:val="00E06B00"/>
    <w:rsid w:val="00E07354"/>
    <w:rsid w:val="00E074FB"/>
    <w:rsid w:val="00E076FC"/>
    <w:rsid w:val="00E07897"/>
    <w:rsid w:val="00E07ACC"/>
    <w:rsid w:val="00E07B1B"/>
    <w:rsid w:val="00E07C91"/>
    <w:rsid w:val="00E07D0C"/>
    <w:rsid w:val="00E1056D"/>
    <w:rsid w:val="00E10788"/>
    <w:rsid w:val="00E109C4"/>
    <w:rsid w:val="00E10D28"/>
    <w:rsid w:val="00E10F98"/>
    <w:rsid w:val="00E110A4"/>
    <w:rsid w:val="00E11213"/>
    <w:rsid w:val="00E115D7"/>
    <w:rsid w:val="00E116E5"/>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A86"/>
    <w:rsid w:val="00E13C9E"/>
    <w:rsid w:val="00E13DFD"/>
    <w:rsid w:val="00E13E06"/>
    <w:rsid w:val="00E13F1F"/>
    <w:rsid w:val="00E140C2"/>
    <w:rsid w:val="00E14237"/>
    <w:rsid w:val="00E1428C"/>
    <w:rsid w:val="00E14756"/>
    <w:rsid w:val="00E14C91"/>
    <w:rsid w:val="00E1562D"/>
    <w:rsid w:val="00E1598D"/>
    <w:rsid w:val="00E159AC"/>
    <w:rsid w:val="00E15EDD"/>
    <w:rsid w:val="00E16030"/>
    <w:rsid w:val="00E163CF"/>
    <w:rsid w:val="00E16862"/>
    <w:rsid w:val="00E16868"/>
    <w:rsid w:val="00E16869"/>
    <w:rsid w:val="00E16D8A"/>
    <w:rsid w:val="00E16E34"/>
    <w:rsid w:val="00E16EEE"/>
    <w:rsid w:val="00E173C1"/>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1E78"/>
    <w:rsid w:val="00E222A0"/>
    <w:rsid w:val="00E222FD"/>
    <w:rsid w:val="00E225C4"/>
    <w:rsid w:val="00E22624"/>
    <w:rsid w:val="00E22FEC"/>
    <w:rsid w:val="00E2326C"/>
    <w:rsid w:val="00E233C7"/>
    <w:rsid w:val="00E23528"/>
    <w:rsid w:val="00E23723"/>
    <w:rsid w:val="00E23918"/>
    <w:rsid w:val="00E23940"/>
    <w:rsid w:val="00E23B7A"/>
    <w:rsid w:val="00E2408E"/>
    <w:rsid w:val="00E2427C"/>
    <w:rsid w:val="00E24295"/>
    <w:rsid w:val="00E242D5"/>
    <w:rsid w:val="00E242EA"/>
    <w:rsid w:val="00E24406"/>
    <w:rsid w:val="00E24649"/>
    <w:rsid w:val="00E24836"/>
    <w:rsid w:val="00E24BDE"/>
    <w:rsid w:val="00E24D87"/>
    <w:rsid w:val="00E24E19"/>
    <w:rsid w:val="00E25005"/>
    <w:rsid w:val="00E252D9"/>
    <w:rsid w:val="00E25513"/>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7D4"/>
    <w:rsid w:val="00E27B37"/>
    <w:rsid w:val="00E27BE4"/>
    <w:rsid w:val="00E27D57"/>
    <w:rsid w:val="00E27F45"/>
    <w:rsid w:val="00E27FD1"/>
    <w:rsid w:val="00E3018C"/>
    <w:rsid w:val="00E3071A"/>
    <w:rsid w:val="00E307DD"/>
    <w:rsid w:val="00E3084D"/>
    <w:rsid w:val="00E30867"/>
    <w:rsid w:val="00E30890"/>
    <w:rsid w:val="00E309DB"/>
    <w:rsid w:val="00E30A35"/>
    <w:rsid w:val="00E30A87"/>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6A7"/>
    <w:rsid w:val="00E3275F"/>
    <w:rsid w:val="00E3279C"/>
    <w:rsid w:val="00E327F0"/>
    <w:rsid w:val="00E32B0C"/>
    <w:rsid w:val="00E32BBD"/>
    <w:rsid w:val="00E32C82"/>
    <w:rsid w:val="00E32EC7"/>
    <w:rsid w:val="00E33065"/>
    <w:rsid w:val="00E330D5"/>
    <w:rsid w:val="00E33237"/>
    <w:rsid w:val="00E333F7"/>
    <w:rsid w:val="00E335F7"/>
    <w:rsid w:val="00E33745"/>
    <w:rsid w:val="00E3409A"/>
    <w:rsid w:val="00E34475"/>
    <w:rsid w:val="00E3448C"/>
    <w:rsid w:val="00E344C2"/>
    <w:rsid w:val="00E347A5"/>
    <w:rsid w:val="00E34DFA"/>
    <w:rsid w:val="00E34F03"/>
    <w:rsid w:val="00E3516E"/>
    <w:rsid w:val="00E35233"/>
    <w:rsid w:val="00E353C2"/>
    <w:rsid w:val="00E3578F"/>
    <w:rsid w:val="00E35B50"/>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1AA"/>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E09"/>
    <w:rsid w:val="00E430C6"/>
    <w:rsid w:val="00E43475"/>
    <w:rsid w:val="00E4362C"/>
    <w:rsid w:val="00E43637"/>
    <w:rsid w:val="00E43686"/>
    <w:rsid w:val="00E43729"/>
    <w:rsid w:val="00E4376E"/>
    <w:rsid w:val="00E437BD"/>
    <w:rsid w:val="00E43819"/>
    <w:rsid w:val="00E43A01"/>
    <w:rsid w:val="00E43BE1"/>
    <w:rsid w:val="00E43D2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6075"/>
    <w:rsid w:val="00E4608C"/>
    <w:rsid w:val="00E46758"/>
    <w:rsid w:val="00E467F7"/>
    <w:rsid w:val="00E4690E"/>
    <w:rsid w:val="00E469A5"/>
    <w:rsid w:val="00E46E0C"/>
    <w:rsid w:val="00E46E74"/>
    <w:rsid w:val="00E46E7C"/>
    <w:rsid w:val="00E471F8"/>
    <w:rsid w:val="00E47207"/>
    <w:rsid w:val="00E47333"/>
    <w:rsid w:val="00E47428"/>
    <w:rsid w:val="00E476FC"/>
    <w:rsid w:val="00E477EB"/>
    <w:rsid w:val="00E477F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BF"/>
    <w:rsid w:val="00E51329"/>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809"/>
    <w:rsid w:val="00E54A9B"/>
    <w:rsid w:val="00E54E0A"/>
    <w:rsid w:val="00E55056"/>
    <w:rsid w:val="00E55079"/>
    <w:rsid w:val="00E556E9"/>
    <w:rsid w:val="00E557A0"/>
    <w:rsid w:val="00E557B2"/>
    <w:rsid w:val="00E5589A"/>
    <w:rsid w:val="00E55AA5"/>
    <w:rsid w:val="00E562E2"/>
    <w:rsid w:val="00E5659C"/>
    <w:rsid w:val="00E568D0"/>
    <w:rsid w:val="00E56965"/>
    <w:rsid w:val="00E56C80"/>
    <w:rsid w:val="00E56D16"/>
    <w:rsid w:val="00E57172"/>
    <w:rsid w:val="00E5730B"/>
    <w:rsid w:val="00E5774E"/>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DC9"/>
    <w:rsid w:val="00E62006"/>
    <w:rsid w:val="00E62015"/>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702"/>
    <w:rsid w:val="00E65E3D"/>
    <w:rsid w:val="00E65EF6"/>
    <w:rsid w:val="00E65EFA"/>
    <w:rsid w:val="00E65EFE"/>
    <w:rsid w:val="00E65FFE"/>
    <w:rsid w:val="00E66293"/>
    <w:rsid w:val="00E66479"/>
    <w:rsid w:val="00E667E3"/>
    <w:rsid w:val="00E669C1"/>
    <w:rsid w:val="00E66E5F"/>
    <w:rsid w:val="00E670A6"/>
    <w:rsid w:val="00E673CC"/>
    <w:rsid w:val="00E674AE"/>
    <w:rsid w:val="00E67716"/>
    <w:rsid w:val="00E67893"/>
    <w:rsid w:val="00E67AD0"/>
    <w:rsid w:val="00E67C1F"/>
    <w:rsid w:val="00E67D1E"/>
    <w:rsid w:val="00E70276"/>
    <w:rsid w:val="00E703A4"/>
    <w:rsid w:val="00E705CB"/>
    <w:rsid w:val="00E705F0"/>
    <w:rsid w:val="00E70C77"/>
    <w:rsid w:val="00E70CB0"/>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40BE"/>
    <w:rsid w:val="00E741AD"/>
    <w:rsid w:val="00E74287"/>
    <w:rsid w:val="00E743DB"/>
    <w:rsid w:val="00E744A0"/>
    <w:rsid w:val="00E74679"/>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67C"/>
    <w:rsid w:val="00E769E0"/>
    <w:rsid w:val="00E76A29"/>
    <w:rsid w:val="00E77248"/>
    <w:rsid w:val="00E77435"/>
    <w:rsid w:val="00E774EA"/>
    <w:rsid w:val="00E77521"/>
    <w:rsid w:val="00E77601"/>
    <w:rsid w:val="00E776BC"/>
    <w:rsid w:val="00E777D8"/>
    <w:rsid w:val="00E77821"/>
    <w:rsid w:val="00E7795D"/>
    <w:rsid w:val="00E77AF5"/>
    <w:rsid w:val="00E77D78"/>
    <w:rsid w:val="00E803F4"/>
    <w:rsid w:val="00E80409"/>
    <w:rsid w:val="00E80BC2"/>
    <w:rsid w:val="00E80C1B"/>
    <w:rsid w:val="00E80D88"/>
    <w:rsid w:val="00E80EA1"/>
    <w:rsid w:val="00E80F72"/>
    <w:rsid w:val="00E81056"/>
    <w:rsid w:val="00E810B2"/>
    <w:rsid w:val="00E8118B"/>
    <w:rsid w:val="00E81272"/>
    <w:rsid w:val="00E81877"/>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41A5"/>
    <w:rsid w:val="00E8431B"/>
    <w:rsid w:val="00E8439A"/>
    <w:rsid w:val="00E8492C"/>
    <w:rsid w:val="00E84B4C"/>
    <w:rsid w:val="00E84CF5"/>
    <w:rsid w:val="00E84D2B"/>
    <w:rsid w:val="00E8506A"/>
    <w:rsid w:val="00E850A9"/>
    <w:rsid w:val="00E85376"/>
    <w:rsid w:val="00E853FC"/>
    <w:rsid w:val="00E85A25"/>
    <w:rsid w:val="00E85ABB"/>
    <w:rsid w:val="00E85C65"/>
    <w:rsid w:val="00E85E24"/>
    <w:rsid w:val="00E86246"/>
    <w:rsid w:val="00E86506"/>
    <w:rsid w:val="00E867C7"/>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86B"/>
    <w:rsid w:val="00E90894"/>
    <w:rsid w:val="00E90CB1"/>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97"/>
    <w:rsid w:val="00E928FA"/>
    <w:rsid w:val="00E92922"/>
    <w:rsid w:val="00E92F0A"/>
    <w:rsid w:val="00E9303F"/>
    <w:rsid w:val="00E93050"/>
    <w:rsid w:val="00E930BF"/>
    <w:rsid w:val="00E93586"/>
    <w:rsid w:val="00E9383F"/>
    <w:rsid w:val="00E93848"/>
    <w:rsid w:val="00E93881"/>
    <w:rsid w:val="00E939BA"/>
    <w:rsid w:val="00E939E2"/>
    <w:rsid w:val="00E93A3F"/>
    <w:rsid w:val="00E93AEA"/>
    <w:rsid w:val="00E93D87"/>
    <w:rsid w:val="00E93E62"/>
    <w:rsid w:val="00E94035"/>
    <w:rsid w:val="00E940E2"/>
    <w:rsid w:val="00E9461A"/>
    <w:rsid w:val="00E94726"/>
    <w:rsid w:val="00E94786"/>
    <w:rsid w:val="00E94861"/>
    <w:rsid w:val="00E949DB"/>
    <w:rsid w:val="00E94AF7"/>
    <w:rsid w:val="00E956C4"/>
    <w:rsid w:val="00E95B1C"/>
    <w:rsid w:val="00E95BA3"/>
    <w:rsid w:val="00E95E85"/>
    <w:rsid w:val="00E962AA"/>
    <w:rsid w:val="00E964AA"/>
    <w:rsid w:val="00E96896"/>
    <w:rsid w:val="00E968F5"/>
    <w:rsid w:val="00E9692F"/>
    <w:rsid w:val="00E96949"/>
    <w:rsid w:val="00E96B09"/>
    <w:rsid w:val="00E96FCA"/>
    <w:rsid w:val="00E9700B"/>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0F71"/>
    <w:rsid w:val="00EA10A1"/>
    <w:rsid w:val="00EA14F4"/>
    <w:rsid w:val="00EA1670"/>
    <w:rsid w:val="00EA17C0"/>
    <w:rsid w:val="00EA17C8"/>
    <w:rsid w:val="00EA1A59"/>
    <w:rsid w:val="00EA1CF1"/>
    <w:rsid w:val="00EA1D0F"/>
    <w:rsid w:val="00EA1DB6"/>
    <w:rsid w:val="00EA1FC5"/>
    <w:rsid w:val="00EA219F"/>
    <w:rsid w:val="00EA23E6"/>
    <w:rsid w:val="00EA25D3"/>
    <w:rsid w:val="00EA2618"/>
    <w:rsid w:val="00EA2665"/>
    <w:rsid w:val="00EA2800"/>
    <w:rsid w:val="00EA2A3E"/>
    <w:rsid w:val="00EA2B7F"/>
    <w:rsid w:val="00EA2F8C"/>
    <w:rsid w:val="00EA3110"/>
    <w:rsid w:val="00EA32C4"/>
    <w:rsid w:val="00EA342F"/>
    <w:rsid w:val="00EA3D1F"/>
    <w:rsid w:val="00EA40E5"/>
    <w:rsid w:val="00EA45BC"/>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446"/>
    <w:rsid w:val="00EA67F5"/>
    <w:rsid w:val="00EA6D06"/>
    <w:rsid w:val="00EA736E"/>
    <w:rsid w:val="00EA7934"/>
    <w:rsid w:val="00EA7F07"/>
    <w:rsid w:val="00EA7FC3"/>
    <w:rsid w:val="00EB0190"/>
    <w:rsid w:val="00EB02A1"/>
    <w:rsid w:val="00EB0500"/>
    <w:rsid w:val="00EB07BC"/>
    <w:rsid w:val="00EB0A07"/>
    <w:rsid w:val="00EB0BD6"/>
    <w:rsid w:val="00EB0DFC"/>
    <w:rsid w:val="00EB13BB"/>
    <w:rsid w:val="00EB161C"/>
    <w:rsid w:val="00EB1636"/>
    <w:rsid w:val="00EB204E"/>
    <w:rsid w:val="00EB21F8"/>
    <w:rsid w:val="00EB2513"/>
    <w:rsid w:val="00EB26DC"/>
    <w:rsid w:val="00EB2751"/>
    <w:rsid w:val="00EB27A3"/>
    <w:rsid w:val="00EB27BF"/>
    <w:rsid w:val="00EB27D3"/>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6C"/>
    <w:rsid w:val="00EB3EE3"/>
    <w:rsid w:val="00EB3F9F"/>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763"/>
    <w:rsid w:val="00EB58A0"/>
    <w:rsid w:val="00EB5BD5"/>
    <w:rsid w:val="00EB5EAC"/>
    <w:rsid w:val="00EB61A0"/>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66F"/>
    <w:rsid w:val="00EC06A4"/>
    <w:rsid w:val="00EC077E"/>
    <w:rsid w:val="00EC0801"/>
    <w:rsid w:val="00EC1046"/>
    <w:rsid w:val="00EC10C6"/>
    <w:rsid w:val="00EC10E0"/>
    <w:rsid w:val="00EC1494"/>
    <w:rsid w:val="00EC1572"/>
    <w:rsid w:val="00EC158A"/>
    <w:rsid w:val="00EC1743"/>
    <w:rsid w:val="00EC17D1"/>
    <w:rsid w:val="00EC1993"/>
    <w:rsid w:val="00EC19AE"/>
    <w:rsid w:val="00EC1D80"/>
    <w:rsid w:val="00EC1EE6"/>
    <w:rsid w:val="00EC1F24"/>
    <w:rsid w:val="00EC2123"/>
    <w:rsid w:val="00EC2364"/>
    <w:rsid w:val="00EC25F1"/>
    <w:rsid w:val="00EC266E"/>
    <w:rsid w:val="00EC29CF"/>
    <w:rsid w:val="00EC2C48"/>
    <w:rsid w:val="00EC306F"/>
    <w:rsid w:val="00EC3331"/>
    <w:rsid w:val="00EC335F"/>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2146"/>
    <w:rsid w:val="00ED21DF"/>
    <w:rsid w:val="00ED2759"/>
    <w:rsid w:val="00ED2DCB"/>
    <w:rsid w:val="00ED3131"/>
    <w:rsid w:val="00ED34D6"/>
    <w:rsid w:val="00ED3555"/>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7AC"/>
    <w:rsid w:val="00ED67D5"/>
    <w:rsid w:val="00ED68E4"/>
    <w:rsid w:val="00ED6A48"/>
    <w:rsid w:val="00ED6E81"/>
    <w:rsid w:val="00ED6EFC"/>
    <w:rsid w:val="00ED7019"/>
    <w:rsid w:val="00ED7599"/>
    <w:rsid w:val="00ED7626"/>
    <w:rsid w:val="00ED7B25"/>
    <w:rsid w:val="00ED7B82"/>
    <w:rsid w:val="00ED7ED4"/>
    <w:rsid w:val="00EE0203"/>
    <w:rsid w:val="00EE021A"/>
    <w:rsid w:val="00EE02AA"/>
    <w:rsid w:val="00EE03D2"/>
    <w:rsid w:val="00EE08D8"/>
    <w:rsid w:val="00EE0949"/>
    <w:rsid w:val="00EE09CC"/>
    <w:rsid w:val="00EE0A9A"/>
    <w:rsid w:val="00EE0BFC"/>
    <w:rsid w:val="00EE0C0F"/>
    <w:rsid w:val="00EE0DE3"/>
    <w:rsid w:val="00EE0F31"/>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52B"/>
    <w:rsid w:val="00EE4A17"/>
    <w:rsid w:val="00EE4A2C"/>
    <w:rsid w:val="00EE4C46"/>
    <w:rsid w:val="00EE4CA5"/>
    <w:rsid w:val="00EE4E37"/>
    <w:rsid w:val="00EE52B7"/>
    <w:rsid w:val="00EE534C"/>
    <w:rsid w:val="00EE5677"/>
    <w:rsid w:val="00EE5806"/>
    <w:rsid w:val="00EE5B34"/>
    <w:rsid w:val="00EE5BAF"/>
    <w:rsid w:val="00EE5EAF"/>
    <w:rsid w:val="00EE6104"/>
    <w:rsid w:val="00EE6500"/>
    <w:rsid w:val="00EE6984"/>
    <w:rsid w:val="00EE69A4"/>
    <w:rsid w:val="00EE6C8E"/>
    <w:rsid w:val="00EE71D1"/>
    <w:rsid w:val="00EE7277"/>
    <w:rsid w:val="00EE7804"/>
    <w:rsid w:val="00EE78C0"/>
    <w:rsid w:val="00EE7A4F"/>
    <w:rsid w:val="00EE7C07"/>
    <w:rsid w:val="00EE7D09"/>
    <w:rsid w:val="00EE7D7C"/>
    <w:rsid w:val="00EE7EE6"/>
    <w:rsid w:val="00EF04DF"/>
    <w:rsid w:val="00EF0539"/>
    <w:rsid w:val="00EF0559"/>
    <w:rsid w:val="00EF086C"/>
    <w:rsid w:val="00EF0B24"/>
    <w:rsid w:val="00EF0EC5"/>
    <w:rsid w:val="00EF1008"/>
    <w:rsid w:val="00EF1105"/>
    <w:rsid w:val="00EF1176"/>
    <w:rsid w:val="00EF1230"/>
    <w:rsid w:val="00EF12C8"/>
    <w:rsid w:val="00EF134A"/>
    <w:rsid w:val="00EF1626"/>
    <w:rsid w:val="00EF162A"/>
    <w:rsid w:val="00EF16D4"/>
    <w:rsid w:val="00EF1B04"/>
    <w:rsid w:val="00EF1B14"/>
    <w:rsid w:val="00EF1C9B"/>
    <w:rsid w:val="00EF2956"/>
    <w:rsid w:val="00EF2EEA"/>
    <w:rsid w:val="00EF2FF5"/>
    <w:rsid w:val="00EF32EF"/>
    <w:rsid w:val="00EF3821"/>
    <w:rsid w:val="00EF3AFF"/>
    <w:rsid w:val="00EF3C24"/>
    <w:rsid w:val="00EF3F75"/>
    <w:rsid w:val="00EF3FAA"/>
    <w:rsid w:val="00EF4185"/>
    <w:rsid w:val="00EF421E"/>
    <w:rsid w:val="00EF4329"/>
    <w:rsid w:val="00EF4717"/>
    <w:rsid w:val="00EF4A02"/>
    <w:rsid w:val="00EF4CD2"/>
    <w:rsid w:val="00EF4E7D"/>
    <w:rsid w:val="00EF4FE3"/>
    <w:rsid w:val="00EF5016"/>
    <w:rsid w:val="00EF51F9"/>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525"/>
    <w:rsid w:val="00EF7561"/>
    <w:rsid w:val="00EF7703"/>
    <w:rsid w:val="00EF77B9"/>
    <w:rsid w:val="00EF7BEC"/>
    <w:rsid w:val="00EF7D5D"/>
    <w:rsid w:val="00F001AC"/>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20E4"/>
    <w:rsid w:val="00F02245"/>
    <w:rsid w:val="00F025AA"/>
    <w:rsid w:val="00F026AE"/>
    <w:rsid w:val="00F02AB2"/>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61"/>
    <w:rsid w:val="00F04703"/>
    <w:rsid w:val="00F049DD"/>
    <w:rsid w:val="00F04B5B"/>
    <w:rsid w:val="00F0507E"/>
    <w:rsid w:val="00F05190"/>
    <w:rsid w:val="00F054D8"/>
    <w:rsid w:val="00F0559B"/>
    <w:rsid w:val="00F0561B"/>
    <w:rsid w:val="00F05789"/>
    <w:rsid w:val="00F05BA9"/>
    <w:rsid w:val="00F06199"/>
    <w:rsid w:val="00F06919"/>
    <w:rsid w:val="00F06A73"/>
    <w:rsid w:val="00F06B95"/>
    <w:rsid w:val="00F06DA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C1D"/>
    <w:rsid w:val="00F11DB5"/>
    <w:rsid w:val="00F11EA8"/>
    <w:rsid w:val="00F120BE"/>
    <w:rsid w:val="00F12108"/>
    <w:rsid w:val="00F12232"/>
    <w:rsid w:val="00F1251D"/>
    <w:rsid w:val="00F12573"/>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27A"/>
    <w:rsid w:val="00F15316"/>
    <w:rsid w:val="00F1533D"/>
    <w:rsid w:val="00F154A2"/>
    <w:rsid w:val="00F1558F"/>
    <w:rsid w:val="00F1573F"/>
    <w:rsid w:val="00F15786"/>
    <w:rsid w:val="00F15861"/>
    <w:rsid w:val="00F15B02"/>
    <w:rsid w:val="00F15C51"/>
    <w:rsid w:val="00F15C99"/>
    <w:rsid w:val="00F15FE6"/>
    <w:rsid w:val="00F1615C"/>
    <w:rsid w:val="00F16225"/>
    <w:rsid w:val="00F163F1"/>
    <w:rsid w:val="00F1648F"/>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779"/>
    <w:rsid w:val="00F22A1B"/>
    <w:rsid w:val="00F22A4F"/>
    <w:rsid w:val="00F22BA1"/>
    <w:rsid w:val="00F22D0B"/>
    <w:rsid w:val="00F22F8E"/>
    <w:rsid w:val="00F230B6"/>
    <w:rsid w:val="00F23224"/>
    <w:rsid w:val="00F234A1"/>
    <w:rsid w:val="00F234F2"/>
    <w:rsid w:val="00F23753"/>
    <w:rsid w:val="00F237F4"/>
    <w:rsid w:val="00F2398D"/>
    <w:rsid w:val="00F23B3F"/>
    <w:rsid w:val="00F23EB1"/>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5C6C"/>
    <w:rsid w:val="00F26066"/>
    <w:rsid w:val="00F26125"/>
    <w:rsid w:val="00F261FB"/>
    <w:rsid w:val="00F2622B"/>
    <w:rsid w:val="00F262C1"/>
    <w:rsid w:val="00F2650D"/>
    <w:rsid w:val="00F26A49"/>
    <w:rsid w:val="00F26CF1"/>
    <w:rsid w:val="00F26FC4"/>
    <w:rsid w:val="00F2785A"/>
    <w:rsid w:val="00F279DD"/>
    <w:rsid w:val="00F27D20"/>
    <w:rsid w:val="00F27DCE"/>
    <w:rsid w:val="00F300C2"/>
    <w:rsid w:val="00F307F2"/>
    <w:rsid w:val="00F308EE"/>
    <w:rsid w:val="00F30BC5"/>
    <w:rsid w:val="00F30BEF"/>
    <w:rsid w:val="00F310B4"/>
    <w:rsid w:val="00F31185"/>
    <w:rsid w:val="00F3124C"/>
    <w:rsid w:val="00F31511"/>
    <w:rsid w:val="00F317F5"/>
    <w:rsid w:val="00F318B7"/>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2F9"/>
    <w:rsid w:val="00F353BF"/>
    <w:rsid w:val="00F356B2"/>
    <w:rsid w:val="00F3575A"/>
    <w:rsid w:val="00F35E57"/>
    <w:rsid w:val="00F3609A"/>
    <w:rsid w:val="00F363BA"/>
    <w:rsid w:val="00F36520"/>
    <w:rsid w:val="00F3653E"/>
    <w:rsid w:val="00F3654E"/>
    <w:rsid w:val="00F36E70"/>
    <w:rsid w:val="00F37085"/>
    <w:rsid w:val="00F37181"/>
    <w:rsid w:val="00F372F6"/>
    <w:rsid w:val="00F373F7"/>
    <w:rsid w:val="00F37425"/>
    <w:rsid w:val="00F3742D"/>
    <w:rsid w:val="00F374C7"/>
    <w:rsid w:val="00F37ABA"/>
    <w:rsid w:val="00F37C40"/>
    <w:rsid w:val="00F37CA7"/>
    <w:rsid w:val="00F37CB0"/>
    <w:rsid w:val="00F37D4B"/>
    <w:rsid w:val="00F37E74"/>
    <w:rsid w:val="00F37FF9"/>
    <w:rsid w:val="00F4016F"/>
    <w:rsid w:val="00F402AB"/>
    <w:rsid w:val="00F4056B"/>
    <w:rsid w:val="00F4063C"/>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4172"/>
    <w:rsid w:val="00F44521"/>
    <w:rsid w:val="00F445DC"/>
    <w:rsid w:val="00F445FB"/>
    <w:rsid w:val="00F447F0"/>
    <w:rsid w:val="00F44818"/>
    <w:rsid w:val="00F44C27"/>
    <w:rsid w:val="00F44CD6"/>
    <w:rsid w:val="00F44D4F"/>
    <w:rsid w:val="00F4528E"/>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3F6"/>
    <w:rsid w:val="00F50CB4"/>
    <w:rsid w:val="00F50D1E"/>
    <w:rsid w:val="00F5116C"/>
    <w:rsid w:val="00F513CD"/>
    <w:rsid w:val="00F515D2"/>
    <w:rsid w:val="00F51915"/>
    <w:rsid w:val="00F51B80"/>
    <w:rsid w:val="00F51B96"/>
    <w:rsid w:val="00F524C4"/>
    <w:rsid w:val="00F52537"/>
    <w:rsid w:val="00F5286F"/>
    <w:rsid w:val="00F528A3"/>
    <w:rsid w:val="00F5291C"/>
    <w:rsid w:val="00F52A68"/>
    <w:rsid w:val="00F52BE5"/>
    <w:rsid w:val="00F52F59"/>
    <w:rsid w:val="00F530A7"/>
    <w:rsid w:val="00F53112"/>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ED"/>
    <w:rsid w:val="00F55639"/>
    <w:rsid w:val="00F5586B"/>
    <w:rsid w:val="00F55A55"/>
    <w:rsid w:val="00F55B31"/>
    <w:rsid w:val="00F561B8"/>
    <w:rsid w:val="00F562FB"/>
    <w:rsid w:val="00F56357"/>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0DF"/>
    <w:rsid w:val="00F63108"/>
    <w:rsid w:val="00F633F1"/>
    <w:rsid w:val="00F6349F"/>
    <w:rsid w:val="00F635F9"/>
    <w:rsid w:val="00F6369D"/>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DB0"/>
    <w:rsid w:val="00F65F2F"/>
    <w:rsid w:val="00F66038"/>
    <w:rsid w:val="00F660F6"/>
    <w:rsid w:val="00F661AC"/>
    <w:rsid w:val="00F66ED4"/>
    <w:rsid w:val="00F66FB8"/>
    <w:rsid w:val="00F670C8"/>
    <w:rsid w:val="00F67256"/>
    <w:rsid w:val="00F674DB"/>
    <w:rsid w:val="00F67590"/>
    <w:rsid w:val="00F6772B"/>
    <w:rsid w:val="00F67A31"/>
    <w:rsid w:val="00F67D86"/>
    <w:rsid w:val="00F67E1F"/>
    <w:rsid w:val="00F67EDB"/>
    <w:rsid w:val="00F702E8"/>
    <w:rsid w:val="00F7090E"/>
    <w:rsid w:val="00F70D58"/>
    <w:rsid w:val="00F70EF1"/>
    <w:rsid w:val="00F70FAD"/>
    <w:rsid w:val="00F711AF"/>
    <w:rsid w:val="00F7120C"/>
    <w:rsid w:val="00F712EE"/>
    <w:rsid w:val="00F71383"/>
    <w:rsid w:val="00F716BF"/>
    <w:rsid w:val="00F7170C"/>
    <w:rsid w:val="00F71753"/>
    <w:rsid w:val="00F72086"/>
    <w:rsid w:val="00F721FA"/>
    <w:rsid w:val="00F7226B"/>
    <w:rsid w:val="00F7257C"/>
    <w:rsid w:val="00F728DC"/>
    <w:rsid w:val="00F72A45"/>
    <w:rsid w:val="00F72E31"/>
    <w:rsid w:val="00F73078"/>
    <w:rsid w:val="00F7342F"/>
    <w:rsid w:val="00F737C0"/>
    <w:rsid w:val="00F7384E"/>
    <w:rsid w:val="00F738A5"/>
    <w:rsid w:val="00F73A9B"/>
    <w:rsid w:val="00F73FBA"/>
    <w:rsid w:val="00F743D0"/>
    <w:rsid w:val="00F7448A"/>
    <w:rsid w:val="00F7473A"/>
    <w:rsid w:val="00F747BE"/>
    <w:rsid w:val="00F749BA"/>
    <w:rsid w:val="00F74EFA"/>
    <w:rsid w:val="00F74FD2"/>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1F3"/>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2F6B"/>
    <w:rsid w:val="00F83620"/>
    <w:rsid w:val="00F8402C"/>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DC9"/>
    <w:rsid w:val="00F85F1E"/>
    <w:rsid w:val="00F85FED"/>
    <w:rsid w:val="00F860AE"/>
    <w:rsid w:val="00F861F4"/>
    <w:rsid w:val="00F862B1"/>
    <w:rsid w:val="00F8636E"/>
    <w:rsid w:val="00F86837"/>
    <w:rsid w:val="00F86973"/>
    <w:rsid w:val="00F86A60"/>
    <w:rsid w:val="00F86AD2"/>
    <w:rsid w:val="00F86C85"/>
    <w:rsid w:val="00F86E66"/>
    <w:rsid w:val="00F87590"/>
    <w:rsid w:val="00F875DF"/>
    <w:rsid w:val="00F875E0"/>
    <w:rsid w:val="00F87722"/>
    <w:rsid w:val="00F878B7"/>
    <w:rsid w:val="00F878BA"/>
    <w:rsid w:val="00F87B05"/>
    <w:rsid w:val="00F87ED9"/>
    <w:rsid w:val="00F90606"/>
    <w:rsid w:val="00F9094D"/>
    <w:rsid w:val="00F90952"/>
    <w:rsid w:val="00F90B92"/>
    <w:rsid w:val="00F91315"/>
    <w:rsid w:val="00F914FA"/>
    <w:rsid w:val="00F9159D"/>
    <w:rsid w:val="00F917D3"/>
    <w:rsid w:val="00F918F5"/>
    <w:rsid w:val="00F91A25"/>
    <w:rsid w:val="00F91F72"/>
    <w:rsid w:val="00F923AD"/>
    <w:rsid w:val="00F92A28"/>
    <w:rsid w:val="00F92B4C"/>
    <w:rsid w:val="00F92E24"/>
    <w:rsid w:val="00F93281"/>
    <w:rsid w:val="00F934CB"/>
    <w:rsid w:val="00F93541"/>
    <w:rsid w:val="00F9354E"/>
    <w:rsid w:val="00F936A7"/>
    <w:rsid w:val="00F9389D"/>
    <w:rsid w:val="00F939D0"/>
    <w:rsid w:val="00F93C7F"/>
    <w:rsid w:val="00F9410B"/>
    <w:rsid w:val="00F94214"/>
    <w:rsid w:val="00F94347"/>
    <w:rsid w:val="00F943B5"/>
    <w:rsid w:val="00F94563"/>
    <w:rsid w:val="00F94D15"/>
    <w:rsid w:val="00F94D54"/>
    <w:rsid w:val="00F94D7B"/>
    <w:rsid w:val="00F94DD9"/>
    <w:rsid w:val="00F95443"/>
    <w:rsid w:val="00F95532"/>
    <w:rsid w:val="00F95639"/>
    <w:rsid w:val="00F95A22"/>
    <w:rsid w:val="00F95C46"/>
    <w:rsid w:val="00F95E84"/>
    <w:rsid w:val="00F9644F"/>
    <w:rsid w:val="00F96A5B"/>
    <w:rsid w:val="00F96B70"/>
    <w:rsid w:val="00F96E12"/>
    <w:rsid w:val="00F96FD4"/>
    <w:rsid w:val="00F9707B"/>
    <w:rsid w:val="00F971C5"/>
    <w:rsid w:val="00F97256"/>
    <w:rsid w:val="00F97765"/>
    <w:rsid w:val="00F9787F"/>
    <w:rsid w:val="00F97953"/>
    <w:rsid w:val="00F97AE2"/>
    <w:rsid w:val="00F97C3B"/>
    <w:rsid w:val="00F97F05"/>
    <w:rsid w:val="00FA04E5"/>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80D"/>
    <w:rsid w:val="00FA5D4E"/>
    <w:rsid w:val="00FA6163"/>
    <w:rsid w:val="00FA633B"/>
    <w:rsid w:val="00FA659E"/>
    <w:rsid w:val="00FA664D"/>
    <w:rsid w:val="00FA6688"/>
    <w:rsid w:val="00FA6A53"/>
    <w:rsid w:val="00FA6AE5"/>
    <w:rsid w:val="00FA6CFB"/>
    <w:rsid w:val="00FA6EF1"/>
    <w:rsid w:val="00FA7247"/>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4ED"/>
    <w:rsid w:val="00FB1A20"/>
    <w:rsid w:val="00FB1BBE"/>
    <w:rsid w:val="00FB1C91"/>
    <w:rsid w:val="00FB1C98"/>
    <w:rsid w:val="00FB1CB3"/>
    <w:rsid w:val="00FB1E07"/>
    <w:rsid w:val="00FB21AF"/>
    <w:rsid w:val="00FB2262"/>
    <w:rsid w:val="00FB2290"/>
    <w:rsid w:val="00FB231B"/>
    <w:rsid w:val="00FB23DB"/>
    <w:rsid w:val="00FB24A7"/>
    <w:rsid w:val="00FB24FE"/>
    <w:rsid w:val="00FB2665"/>
    <w:rsid w:val="00FB29E0"/>
    <w:rsid w:val="00FB2DA9"/>
    <w:rsid w:val="00FB2F46"/>
    <w:rsid w:val="00FB330B"/>
    <w:rsid w:val="00FB3649"/>
    <w:rsid w:val="00FB36A0"/>
    <w:rsid w:val="00FB3D89"/>
    <w:rsid w:val="00FB4243"/>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AD"/>
    <w:rsid w:val="00FB6EFB"/>
    <w:rsid w:val="00FB708B"/>
    <w:rsid w:val="00FB7116"/>
    <w:rsid w:val="00FB711A"/>
    <w:rsid w:val="00FB7486"/>
    <w:rsid w:val="00FB752B"/>
    <w:rsid w:val="00FB757D"/>
    <w:rsid w:val="00FB7588"/>
    <w:rsid w:val="00FB767D"/>
    <w:rsid w:val="00FB7816"/>
    <w:rsid w:val="00FB7A2B"/>
    <w:rsid w:val="00FC051D"/>
    <w:rsid w:val="00FC05D7"/>
    <w:rsid w:val="00FC0B40"/>
    <w:rsid w:val="00FC0C08"/>
    <w:rsid w:val="00FC0D68"/>
    <w:rsid w:val="00FC12B0"/>
    <w:rsid w:val="00FC1517"/>
    <w:rsid w:val="00FC16BF"/>
    <w:rsid w:val="00FC1858"/>
    <w:rsid w:val="00FC1900"/>
    <w:rsid w:val="00FC1937"/>
    <w:rsid w:val="00FC1A78"/>
    <w:rsid w:val="00FC1CC8"/>
    <w:rsid w:val="00FC1F5E"/>
    <w:rsid w:val="00FC1F95"/>
    <w:rsid w:val="00FC20E9"/>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4E74"/>
    <w:rsid w:val="00FC512C"/>
    <w:rsid w:val="00FC5197"/>
    <w:rsid w:val="00FC5321"/>
    <w:rsid w:val="00FC5585"/>
    <w:rsid w:val="00FC5633"/>
    <w:rsid w:val="00FC5A77"/>
    <w:rsid w:val="00FC5D16"/>
    <w:rsid w:val="00FC619D"/>
    <w:rsid w:val="00FC61C8"/>
    <w:rsid w:val="00FC644A"/>
    <w:rsid w:val="00FC6461"/>
    <w:rsid w:val="00FC66F5"/>
    <w:rsid w:val="00FC678F"/>
    <w:rsid w:val="00FC67BC"/>
    <w:rsid w:val="00FC6833"/>
    <w:rsid w:val="00FC69BA"/>
    <w:rsid w:val="00FC6AE6"/>
    <w:rsid w:val="00FC6D71"/>
    <w:rsid w:val="00FC6ECE"/>
    <w:rsid w:val="00FC70A1"/>
    <w:rsid w:val="00FC7163"/>
    <w:rsid w:val="00FC7844"/>
    <w:rsid w:val="00FC7D4D"/>
    <w:rsid w:val="00FC7E53"/>
    <w:rsid w:val="00FC7FE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435A"/>
    <w:rsid w:val="00FD45B8"/>
    <w:rsid w:val="00FD4643"/>
    <w:rsid w:val="00FD47B7"/>
    <w:rsid w:val="00FD4E0F"/>
    <w:rsid w:val="00FD4FA0"/>
    <w:rsid w:val="00FD4FDD"/>
    <w:rsid w:val="00FD5006"/>
    <w:rsid w:val="00FD51EA"/>
    <w:rsid w:val="00FD56D4"/>
    <w:rsid w:val="00FD5982"/>
    <w:rsid w:val="00FD59F8"/>
    <w:rsid w:val="00FD5B63"/>
    <w:rsid w:val="00FD5B91"/>
    <w:rsid w:val="00FD5BD3"/>
    <w:rsid w:val="00FD5D9B"/>
    <w:rsid w:val="00FD649F"/>
    <w:rsid w:val="00FD660F"/>
    <w:rsid w:val="00FD699B"/>
    <w:rsid w:val="00FD6C8A"/>
    <w:rsid w:val="00FD7033"/>
    <w:rsid w:val="00FD737E"/>
    <w:rsid w:val="00FD743B"/>
    <w:rsid w:val="00FD75A6"/>
    <w:rsid w:val="00FD7650"/>
    <w:rsid w:val="00FD7805"/>
    <w:rsid w:val="00FD7B88"/>
    <w:rsid w:val="00FD7C8B"/>
    <w:rsid w:val="00FD7DCF"/>
    <w:rsid w:val="00FD7F14"/>
    <w:rsid w:val="00FD7FDF"/>
    <w:rsid w:val="00FE00AA"/>
    <w:rsid w:val="00FE03E4"/>
    <w:rsid w:val="00FE04AB"/>
    <w:rsid w:val="00FE055F"/>
    <w:rsid w:val="00FE0A0C"/>
    <w:rsid w:val="00FE0D8A"/>
    <w:rsid w:val="00FE0FCF"/>
    <w:rsid w:val="00FE0FDD"/>
    <w:rsid w:val="00FE0FE5"/>
    <w:rsid w:val="00FE119D"/>
    <w:rsid w:val="00FE151A"/>
    <w:rsid w:val="00FE160A"/>
    <w:rsid w:val="00FE184D"/>
    <w:rsid w:val="00FE184E"/>
    <w:rsid w:val="00FE187B"/>
    <w:rsid w:val="00FE1904"/>
    <w:rsid w:val="00FE19E4"/>
    <w:rsid w:val="00FE1D57"/>
    <w:rsid w:val="00FE20A2"/>
    <w:rsid w:val="00FE2201"/>
    <w:rsid w:val="00FE2392"/>
    <w:rsid w:val="00FE26C1"/>
    <w:rsid w:val="00FE2842"/>
    <w:rsid w:val="00FE2F7A"/>
    <w:rsid w:val="00FE30B6"/>
    <w:rsid w:val="00FE3D93"/>
    <w:rsid w:val="00FE3E5C"/>
    <w:rsid w:val="00FE3EA0"/>
    <w:rsid w:val="00FE414C"/>
    <w:rsid w:val="00FE4246"/>
    <w:rsid w:val="00FE43B0"/>
    <w:rsid w:val="00FE4415"/>
    <w:rsid w:val="00FE4653"/>
    <w:rsid w:val="00FE4832"/>
    <w:rsid w:val="00FE488D"/>
    <w:rsid w:val="00FE495D"/>
    <w:rsid w:val="00FE4A38"/>
    <w:rsid w:val="00FE4B29"/>
    <w:rsid w:val="00FE4E49"/>
    <w:rsid w:val="00FE4FFA"/>
    <w:rsid w:val="00FE522F"/>
    <w:rsid w:val="00FE5980"/>
    <w:rsid w:val="00FE5C69"/>
    <w:rsid w:val="00FE609C"/>
    <w:rsid w:val="00FE6230"/>
    <w:rsid w:val="00FE6468"/>
    <w:rsid w:val="00FE65A6"/>
    <w:rsid w:val="00FE6646"/>
    <w:rsid w:val="00FE669B"/>
    <w:rsid w:val="00FE714D"/>
    <w:rsid w:val="00FE7352"/>
    <w:rsid w:val="00FE7D6A"/>
    <w:rsid w:val="00FF018D"/>
    <w:rsid w:val="00FF01B0"/>
    <w:rsid w:val="00FF029E"/>
    <w:rsid w:val="00FF034B"/>
    <w:rsid w:val="00FF03B0"/>
    <w:rsid w:val="00FF0403"/>
    <w:rsid w:val="00FF0655"/>
    <w:rsid w:val="00FF0961"/>
    <w:rsid w:val="00FF09F9"/>
    <w:rsid w:val="00FF0C30"/>
    <w:rsid w:val="00FF1007"/>
    <w:rsid w:val="00FF122C"/>
    <w:rsid w:val="00FF13B9"/>
    <w:rsid w:val="00FF1842"/>
    <w:rsid w:val="00FF196B"/>
    <w:rsid w:val="00FF1A67"/>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EC"/>
    <w:rsid w:val="00FF43EE"/>
    <w:rsid w:val="00FF48E6"/>
    <w:rsid w:val="00FF4ACE"/>
    <w:rsid w:val="00FF4B29"/>
    <w:rsid w:val="00FF4B4F"/>
    <w:rsid w:val="00FF4D99"/>
    <w:rsid w:val="00FF4DA1"/>
    <w:rsid w:val="00FF5225"/>
    <w:rsid w:val="00FF5450"/>
    <w:rsid w:val="00FF5C14"/>
    <w:rsid w:val="00FF5FA3"/>
    <w:rsid w:val="00FF5FF1"/>
    <w:rsid w:val="00FF6005"/>
    <w:rsid w:val="00FF613D"/>
    <w:rsid w:val="00FF6189"/>
    <w:rsid w:val="00FF677B"/>
    <w:rsid w:val="00FF6916"/>
    <w:rsid w:val="00FF6982"/>
    <w:rsid w:val="00FF6A2B"/>
    <w:rsid w:val="00FF6C1C"/>
    <w:rsid w:val="00FF6C35"/>
    <w:rsid w:val="00FF7060"/>
    <w:rsid w:val="00FF7636"/>
    <w:rsid w:val="00FF765F"/>
    <w:rsid w:val="00FF7989"/>
    <w:rsid w:val="00FF7D03"/>
    <w:rsid w:val="07B10059"/>
    <w:rsid w:val="084C5688"/>
    <w:rsid w:val="08EA68A1"/>
    <w:rsid w:val="0A7D3824"/>
    <w:rsid w:val="0B660C1A"/>
    <w:rsid w:val="0D921AAD"/>
    <w:rsid w:val="12F22E2C"/>
    <w:rsid w:val="1443404E"/>
    <w:rsid w:val="175108C5"/>
    <w:rsid w:val="17F93E0B"/>
    <w:rsid w:val="193704DE"/>
    <w:rsid w:val="1C455CA5"/>
    <w:rsid w:val="1D2C69D2"/>
    <w:rsid w:val="1E0703A5"/>
    <w:rsid w:val="1EEA61FF"/>
    <w:rsid w:val="239E00B4"/>
    <w:rsid w:val="23B20D82"/>
    <w:rsid w:val="24332BD3"/>
    <w:rsid w:val="249446C0"/>
    <w:rsid w:val="251E74A4"/>
    <w:rsid w:val="25B234F4"/>
    <w:rsid w:val="26881309"/>
    <w:rsid w:val="27843CE5"/>
    <w:rsid w:val="28121B32"/>
    <w:rsid w:val="2AB17CC0"/>
    <w:rsid w:val="2AD33B89"/>
    <w:rsid w:val="2D5421AA"/>
    <w:rsid w:val="2E3B4A1E"/>
    <w:rsid w:val="300F506A"/>
    <w:rsid w:val="319A41C5"/>
    <w:rsid w:val="31A41E31"/>
    <w:rsid w:val="32A91096"/>
    <w:rsid w:val="32EB653A"/>
    <w:rsid w:val="33746E9B"/>
    <w:rsid w:val="3753420C"/>
    <w:rsid w:val="37A30B9B"/>
    <w:rsid w:val="39721D32"/>
    <w:rsid w:val="39960BB3"/>
    <w:rsid w:val="39CE72ED"/>
    <w:rsid w:val="3BCB6780"/>
    <w:rsid w:val="42CD0A98"/>
    <w:rsid w:val="431A0C09"/>
    <w:rsid w:val="43AD3F53"/>
    <w:rsid w:val="43CD08D9"/>
    <w:rsid w:val="45617CBE"/>
    <w:rsid w:val="457E3E1B"/>
    <w:rsid w:val="480E2158"/>
    <w:rsid w:val="48E86942"/>
    <w:rsid w:val="4B65373A"/>
    <w:rsid w:val="4D00163A"/>
    <w:rsid w:val="4E6936FF"/>
    <w:rsid w:val="4F0F5BE3"/>
    <w:rsid w:val="4F6E756C"/>
    <w:rsid w:val="50917A8C"/>
    <w:rsid w:val="50D13951"/>
    <w:rsid w:val="52422029"/>
    <w:rsid w:val="531B76FE"/>
    <w:rsid w:val="54B959DA"/>
    <w:rsid w:val="55040901"/>
    <w:rsid w:val="56DF05DE"/>
    <w:rsid w:val="56F70118"/>
    <w:rsid w:val="57FC6189"/>
    <w:rsid w:val="581A5C65"/>
    <w:rsid w:val="58A167B1"/>
    <w:rsid w:val="5A0D292A"/>
    <w:rsid w:val="5C1C7F88"/>
    <w:rsid w:val="5D65620F"/>
    <w:rsid w:val="5E560DFF"/>
    <w:rsid w:val="5F073306"/>
    <w:rsid w:val="5F5F73B9"/>
    <w:rsid w:val="62991EBA"/>
    <w:rsid w:val="651E050E"/>
    <w:rsid w:val="667A3A0F"/>
    <w:rsid w:val="6838144E"/>
    <w:rsid w:val="68564901"/>
    <w:rsid w:val="68AA7398"/>
    <w:rsid w:val="6A2A1334"/>
    <w:rsid w:val="6A8C7899"/>
    <w:rsid w:val="6B131EFC"/>
    <w:rsid w:val="6F97D24A"/>
    <w:rsid w:val="6FBB5A30"/>
    <w:rsid w:val="71412EFE"/>
    <w:rsid w:val="71E909FE"/>
    <w:rsid w:val="742C597A"/>
    <w:rsid w:val="7AD1448D"/>
    <w:rsid w:val="7BC506FF"/>
    <w:rsid w:val="7D21451F"/>
    <w:rsid w:val="7F19794D"/>
    <w:rsid w:val="7F97D7F2"/>
    <w:rsid w:val="A6FEB8E8"/>
    <w:rsid w:val="B85FDB83"/>
    <w:rsid w:val="C1BF7C39"/>
    <w:rsid w:val="C4BD4666"/>
    <w:rsid w:val="DAF67373"/>
    <w:rsid w:val="DC7C6527"/>
    <w:rsid w:val="DEE73C2B"/>
    <w:rsid w:val="EBA7250A"/>
    <w:rsid w:val="EDFF1E69"/>
    <w:rsid w:val="EF7CB3D9"/>
    <w:rsid w:val="F9F3A6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link w:val="56"/>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4">
    <w:name w:val="heading 3"/>
    <w:basedOn w:val="1"/>
    <w:next w:val="1"/>
    <w:link w:val="57"/>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5">
    <w:name w:val="heading 4"/>
    <w:basedOn w:val="1"/>
    <w:next w:val="1"/>
    <w:link w:val="5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6">
    <w:name w:val="heading 5"/>
    <w:basedOn w:val="1"/>
    <w:next w:val="1"/>
    <w:link w:val="60"/>
    <w:qFormat/>
    <w:uiPriority w:val="0"/>
    <w:pPr>
      <w:keepNext/>
      <w:keepLines/>
      <w:adjustRightInd w:val="0"/>
      <w:spacing w:before="280" w:after="290" w:line="376" w:lineRule="atLeast"/>
      <w:textAlignment w:val="baseline"/>
      <w:outlineLvl w:val="4"/>
    </w:pPr>
    <w:rPr>
      <w:b/>
      <w:kern w:val="0"/>
      <w:sz w:val="28"/>
      <w:szCs w:val="20"/>
    </w:rPr>
  </w:style>
  <w:style w:type="paragraph" w:styleId="7">
    <w:name w:val="heading 6"/>
    <w:basedOn w:val="1"/>
    <w:next w:val="1"/>
    <w:link w:val="61"/>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8">
    <w:name w:val="heading 7"/>
    <w:basedOn w:val="1"/>
    <w:next w:val="1"/>
    <w:link w:val="62"/>
    <w:qFormat/>
    <w:uiPriority w:val="0"/>
    <w:pPr>
      <w:keepNext/>
      <w:keepLines/>
      <w:adjustRightInd w:val="0"/>
      <w:spacing w:before="240" w:after="64" w:line="320" w:lineRule="atLeast"/>
      <w:textAlignment w:val="baseline"/>
      <w:outlineLvl w:val="6"/>
    </w:pPr>
    <w:rPr>
      <w:b/>
      <w:kern w:val="0"/>
      <w:sz w:val="24"/>
      <w:szCs w:val="20"/>
    </w:rPr>
  </w:style>
  <w:style w:type="paragraph" w:styleId="9">
    <w:name w:val="heading 8"/>
    <w:basedOn w:val="1"/>
    <w:next w:val="1"/>
    <w:link w:val="6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64"/>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5">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Normal Indent"/>
    <w:basedOn w:val="1"/>
    <w:link w:val="58"/>
    <w:qFormat/>
    <w:uiPriority w:val="0"/>
    <w:pPr>
      <w:autoSpaceDE w:val="0"/>
      <w:autoSpaceDN w:val="0"/>
      <w:adjustRightInd w:val="0"/>
      <w:ind w:firstLine="420"/>
      <w:jc w:val="left"/>
    </w:pPr>
    <w:rPr>
      <w:rFonts w:ascii="宋体"/>
      <w:sz w:val="24"/>
    </w:rPr>
  </w:style>
  <w:style w:type="paragraph" w:styleId="13">
    <w:name w:val="caption"/>
    <w:basedOn w:val="1"/>
    <w:next w:val="1"/>
    <w:qFormat/>
    <w:uiPriority w:val="0"/>
    <w:pPr>
      <w:spacing w:line="480" w:lineRule="auto"/>
    </w:pPr>
    <w:rPr>
      <w:rFonts w:ascii="华文中宋" w:hAnsi="华文中宋" w:eastAsia="华文中宋"/>
      <w:sz w:val="36"/>
      <w:szCs w:val="20"/>
    </w:rPr>
  </w:style>
  <w:style w:type="paragraph" w:styleId="14">
    <w:name w:val="Document Map"/>
    <w:basedOn w:val="1"/>
    <w:link w:val="65"/>
    <w:qFormat/>
    <w:uiPriority w:val="0"/>
    <w:pPr>
      <w:shd w:val="clear" w:color="auto" w:fill="000080"/>
    </w:pPr>
  </w:style>
  <w:style w:type="paragraph" w:styleId="15">
    <w:name w:val="annotation text"/>
    <w:basedOn w:val="1"/>
    <w:link w:val="66"/>
    <w:qFormat/>
    <w:uiPriority w:val="0"/>
    <w:pPr>
      <w:jc w:val="left"/>
    </w:pPr>
  </w:style>
  <w:style w:type="paragraph" w:styleId="16">
    <w:name w:val="Body Text 3"/>
    <w:basedOn w:val="1"/>
    <w:link w:val="67"/>
    <w:qFormat/>
    <w:uiPriority w:val="0"/>
    <w:pPr>
      <w:spacing w:after="120"/>
    </w:pPr>
    <w:rPr>
      <w:sz w:val="16"/>
      <w:szCs w:val="16"/>
    </w:rPr>
  </w:style>
  <w:style w:type="paragraph" w:styleId="17">
    <w:name w:val="Body Text"/>
    <w:basedOn w:val="1"/>
    <w:link w:val="68"/>
    <w:qFormat/>
    <w:uiPriority w:val="0"/>
    <w:pPr>
      <w:tabs>
        <w:tab w:val="left" w:pos="567"/>
      </w:tabs>
      <w:spacing w:before="120" w:line="22" w:lineRule="atLeast"/>
    </w:pPr>
    <w:rPr>
      <w:rFonts w:ascii="宋体" w:hAnsi="宋体"/>
      <w:sz w:val="24"/>
    </w:rPr>
  </w:style>
  <w:style w:type="paragraph" w:styleId="18">
    <w:name w:val="Body Text Indent"/>
    <w:basedOn w:val="1"/>
    <w:link w:val="53"/>
    <w:qFormat/>
    <w:uiPriority w:val="0"/>
    <w:pPr>
      <w:spacing w:line="360" w:lineRule="auto"/>
      <w:ind w:firstLine="570"/>
    </w:pPr>
    <w:rPr>
      <w:sz w:val="24"/>
    </w:rPr>
  </w:style>
  <w:style w:type="paragraph" w:styleId="19">
    <w:name w:val="List 2"/>
    <w:basedOn w:val="1"/>
    <w:qFormat/>
    <w:uiPriority w:val="0"/>
    <w:pPr>
      <w:ind w:left="100" w:leftChars="200" w:hanging="200" w:hangingChars="200"/>
    </w:pPr>
  </w:style>
  <w:style w:type="paragraph" w:styleId="20">
    <w:name w:val="Block Text"/>
    <w:basedOn w:val="1"/>
    <w:qFormat/>
    <w:uiPriority w:val="0"/>
    <w:pPr>
      <w:widowControl/>
      <w:ind w:left="480" w:right="-341" w:firstLine="513"/>
    </w:pPr>
    <w:rPr>
      <w:kern w:val="0"/>
      <w:sz w:val="24"/>
      <w:szCs w:val="20"/>
    </w:rPr>
  </w:style>
  <w:style w:type="paragraph" w:styleId="21">
    <w:name w:val="toc 5"/>
    <w:basedOn w:val="1"/>
    <w:next w:val="1"/>
    <w:qFormat/>
    <w:uiPriority w:val="0"/>
    <w:pPr>
      <w:ind w:left="1680" w:leftChars="800"/>
    </w:pPr>
  </w:style>
  <w:style w:type="paragraph" w:styleId="22">
    <w:name w:val="toc 3"/>
    <w:basedOn w:val="1"/>
    <w:next w:val="1"/>
    <w:qFormat/>
    <w:uiPriority w:val="39"/>
    <w:pPr>
      <w:ind w:left="840" w:leftChars="400"/>
    </w:pPr>
  </w:style>
  <w:style w:type="paragraph" w:styleId="23">
    <w:name w:val="Plain Text"/>
    <w:basedOn w:val="1"/>
    <w:link w:val="69"/>
    <w:qFormat/>
    <w:uiPriority w:val="0"/>
    <w:rPr>
      <w:rFonts w:hint="eastAsia" w:ascii="宋体" w:hAnsi="Courier New"/>
      <w:szCs w:val="20"/>
    </w:rPr>
  </w:style>
  <w:style w:type="paragraph" w:styleId="24">
    <w:name w:val="toc 8"/>
    <w:basedOn w:val="1"/>
    <w:next w:val="1"/>
    <w:qFormat/>
    <w:uiPriority w:val="0"/>
    <w:pPr>
      <w:ind w:left="2940" w:leftChars="1400"/>
    </w:pPr>
  </w:style>
  <w:style w:type="paragraph" w:styleId="25">
    <w:name w:val="Date"/>
    <w:basedOn w:val="1"/>
    <w:next w:val="1"/>
    <w:link w:val="70"/>
    <w:qFormat/>
    <w:uiPriority w:val="0"/>
    <w:pPr>
      <w:ind w:left="100" w:leftChars="2500"/>
    </w:pPr>
    <w:rPr>
      <w:rFonts w:ascii="仿宋_GB2312" w:hAnsi="宋体" w:eastAsia="仿宋_GB2312"/>
      <w:color w:val="000000"/>
      <w:sz w:val="24"/>
    </w:rPr>
  </w:style>
  <w:style w:type="paragraph" w:styleId="26">
    <w:name w:val="Body Text Indent 2"/>
    <w:basedOn w:val="1"/>
    <w:link w:val="71"/>
    <w:qFormat/>
    <w:uiPriority w:val="0"/>
    <w:pPr>
      <w:ind w:firstLine="480" w:firstLineChars="200"/>
    </w:pPr>
    <w:rPr>
      <w:rFonts w:ascii="仿宋_GB2312" w:eastAsia="仿宋_GB2312"/>
      <w:sz w:val="24"/>
    </w:rPr>
  </w:style>
  <w:style w:type="paragraph" w:styleId="27">
    <w:name w:val="Balloon Text"/>
    <w:basedOn w:val="1"/>
    <w:link w:val="72"/>
    <w:qFormat/>
    <w:uiPriority w:val="0"/>
    <w:rPr>
      <w:sz w:val="18"/>
      <w:szCs w:val="18"/>
    </w:rPr>
  </w:style>
  <w:style w:type="paragraph" w:styleId="28">
    <w:name w:val="footer"/>
    <w:basedOn w:val="1"/>
    <w:link w:val="73"/>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9">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1050"/>
        <w:tab w:val="right" w:leader="dot" w:pos="8937"/>
      </w:tabs>
      <w:spacing w:line="300" w:lineRule="auto"/>
    </w:pPr>
    <w:rPr>
      <w:rFonts w:ascii="宋体" w:hAnsi="宋体"/>
      <w:b/>
      <w:sz w:val="24"/>
    </w:rPr>
  </w:style>
  <w:style w:type="paragraph" w:styleId="31">
    <w:name w:val="toc 4"/>
    <w:basedOn w:val="1"/>
    <w:next w:val="1"/>
    <w:qFormat/>
    <w:uiPriority w:val="0"/>
    <w:pPr>
      <w:ind w:left="1260" w:leftChars="600"/>
    </w:pPr>
  </w:style>
  <w:style w:type="paragraph" w:styleId="32">
    <w:name w:val="toc 6"/>
    <w:basedOn w:val="1"/>
    <w:next w:val="1"/>
    <w:qFormat/>
    <w:uiPriority w:val="0"/>
    <w:pPr>
      <w:ind w:left="2100" w:leftChars="1000"/>
    </w:pPr>
  </w:style>
  <w:style w:type="paragraph" w:styleId="33">
    <w:name w:val="Body Text Indent 3"/>
    <w:basedOn w:val="1"/>
    <w:link w:val="75"/>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4">
    <w:name w:val="toc 2"/>
    <w:basedOn w:val="1"/>
    <w:next w:val="1"/>
    <w:qFormat/>
    <w:uiPriority w:val="39"/>
    <w:pPr>
      <w:tabs>
        <w:tab w:val="right" w:leader="dot" w:pos="8937"/>
      </w:tabs>
      <w:spacing w:line="312" w:lineRule="auto"/>
      <w:ind w:left="420" w:leftChars="200"/>
    </w:pPr>
  </w:style>
  <w:style w:type="paragraph" w:styleId="35">
    <w:name w:val="toc 9"/>
    <w:basedOn w:val="1"/>
    <w:next w:val="1"/>
    <w:qFormat/>
    <w:uiPriority w:val="0"/>
    <w:pPr>
      <w:ind w:left="3360" w:leftChars="1600"/>
    </w:pPr>
  </w:style>
  <w:style w:type="paragraph" w:styleId="36">
    <w:name w:val="HTML Preformatted"/>
    <w:basedOn w:val="1"/>
    <w:link w:val="7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rPr>
      <w:szCs w:val="20"/>
    </w:rPr>
  </w:style>
  <w:style w:type="paragraph" w:styleId="39">
    <w:name w:val="Title"/>
    <w:basedOn w:val="1"/>
    <w:link w:val="77"/>
    <w:qFormat/>
    <w:uiPriority w:val="0"/>
    <w:pPr>
      <w:jc w:val="center"/>
      <w:outlineLvl w:val="0"/>
    </w:pPr>
    <w:rPr>
      <w:b/>
      <w:sz w:val="32"/>
      <w:szCs w:val="20"/>
    </w:rPr>
  </w:style>
  <w:style w:type="paragraph" w:styleId="40">
    <w:name w:val="annotation subject"/>
    <w:basedOn w:val="15"/>
    <w:next w:val="15"/>
    <w:link w:val="78"/>
    <w:qFormat/>
    <w:uiPriority w:val="0"/>
    <w:rPr>
      <w:b/>
      <w:bCs/>
    </w:rPr>
  </w:style>
  <w:style w:type="paragraph" w:styleId="41">
    <w:name w:val="Body Text First Indent 2"/>
    <w:basedOn w:val="18"/>
    <w:link w:val="54"/>
    <w:qFormat/>
    <w:uiPriority w:val="0"/>
    <w:pPr>
      <w:spacing w:after="120" w:line="480" w:lineRule="exact"/>
      <w:ind w:left="420" w:leftChars="200" w:firstLine="420" w:firstLineChars="200"/>
    </w:pPr>
    <w:rPr>
      <w:szCs w:val="20"/>
    </w:rPr>
  </w:style>
  <w:style w:type="table" w:styleId="43">
    <w:name w:val="Table Grid"/>
    <w:basedOn w:val="4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44">
    <w:name w:val="Medium Grid 1 Accent 2"/>
    <w:basedOn w:val="42"/>
    <w:qFormat/>
    <w:uiPriority w:val="0"/>
    <w:rPr>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Layout w:type="fixed"/>
    </w:tblPr>
    <w:tcPr>
      <w:shd w:val="clear" w:color="auto" w:fill="EFD3D2"/>
    </w:tcPr>
    <w:tblStylePr w:type="firstRow">
      <w:rPr>
        <w:b/>
        <w:bCs/>
      </w:rPr>
    </w:tblStylePr>
    <w:tblStylePr w:type="lastRow">
      <w:rPr>
        <w:b/>
        <w:bCs/>
      </w:rPr>
      <w:tblPr>
        <w:tblLayout w:type="fixed"/>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character" w:styleId="46">
    <w:name w:val="Strong"/>
    <w:qFormat/>
    <w:uiPriority w:val="22"/>
    <w:rPr>
      <w:b/>
      <w:bCs/>
    </w:rPr>
  </w:style>
  <w:style w:type="character" w:styleId="47">
    <w:name w:val="page number"/>
    <w:qFormat/>
    <w:uiPriority w:val="0"/>
  </w:style>
  <w:style w:type="character" w:styleId="48">
    <w:name w:val="FollowedHyperlink"/>
    <w:qFormat/>
    <w:uiPriority w:val="0"/>
    <w:rPr>
      <w:color w:val="800080"/>
      <w:u w:val="single"/>
    </w:rPr>
  </w:style>
  <w:style w:type="character" w:styleId="49">
    <w:name w:val="Emphasis"/>
    <w:qFormat/>
    <w:uiPriority w:val="0"/>
    <w:rPr>
      <w:color w:val="CC0033"/>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styleId="52">
    <w:name w:val="HTML Cite"/>
    <w:qFormat/>
    <w:uiPriority w:val="0"/>
    <w:rPr>
      <w:i/>
      <w:iCs/>
    </w:rPr>
  </w:style>
  <w:style w:type="character" w:customStyle="1" w:styleId="53">
    <w:name w:val="正文文本缩进 Char2"/>
    <w:link w:val="18"/>
    <w:qFormat/>
    <w:uiPriority w:val="0"/>
    <w:rPr>
      <w:rFonts w:eastAsia="宋体"/>
      <w:kern w:val="2"/>
      <w:sz w:val="24"/>
      <w:szCs w:val="24"/>
      <w:lang w:val="en-US" w:eastAsia="zh-CN" w:bidi="ar-SA"/>
    </w:rPr>
  </w:style>
  <w:style w:type="character" w:customStyle="1" w:styleId="54">
    <w:name w:val="正文首行缩进 2 Char"/>
    <w:link w:val="41"/>
    <w:qFormat/>
    <w:uiPriority w:val="0"/>
    <w:rPr>
      <w:rFonts w:eastAsia="宋体"/>
      <w:kern w:val="2"/>
      <w:sz w:val="24"/>
      <w:szCs w:val="24"/>
      <w:lang w:val="en-US" w:eastAsia="zh-CN" w:bidi="ar-SA"/>
    </w:rPr>
  </w:style>
  <w:style w:type="character" w:customStyle="1" w:styleId="55">
    <w:name w:val="标题 1 Char"/>
    <w:link w:val="2"/>
    <w:qFormat/>
    <w:uiPriority w:val="0"/>
    <w:rPr>
      <w:rFonts w:ascii="宋体"/>
      <w:b/>
      <w:kern w:val="44"/>
      <w:sz w:val="32"/>
    </w:rPr>
  </w:style>
  <w:style w:type="character" w:customStyle="1" w:styleId="56">
    <w:name w:val="标题 2 Char1"/>
    <w:link w:val="3"/>
    <w:qFormat/>
    <w:uiPriority w:val="0"/>
    <w:rPr>
      <w:rFonts w:ascii="Arial" w:hAnsi="Arial" w:eastAsia="黑体"/>
      <w:b/>
      <w:sz w:val="30"/>
      <w:lang w:val="en-US" w:eastAsia="zh-CN" w:bidi="ar-SA"/>
    </w:rPr>
  </w:style>
  <w:style w:type="character" w:customStyle="1" w:styleId="57">
    <w:name w:val="标题 3 Char1"/>
    <w:link w:val="4"/>
    <w:qFormat/>
    <w:uiPriority w:val="0"/>
    <w:rPr>
      <w:rFonts w:ascii="宋体" w:eastAsia="宋体"/>
      <w:b/>
      <w:sz w:val="24"/>
      <w:u w:val="single"/>
      <w:lang w:val="en-US" w:eastAsia="zh-CN" w:bidi="ar-SA"/>
    </w:rPr>
  </w:style>
  <w:style w:type="character" w:customStyle="1" w:styleId="58">
    <w:name w:val="正文缩进 Char1"/>
    <w:link w:val="12"/>
    <w:qFormat/>
    <w:uiPriority w:val="0"/>
    <w:rPr>
      <w:rFonts w:ascii="宋体" w:eastAsia="宋体"/>
      <w:kern w:val="2"/>
      <w:sz w:val="24"/>
      <w:szCs w:val="24"/>
      <w:lang w:val="en-US" w:eastAsia="zh-CN" w:bidi="ar-SA"/>
    </w:rPr>
  </w:style>
  <w:style w:type="character" w:customStyle="1" w:styleId="59">
    <w:name w:val="标题 4 Char"/>
    <w:link w:val="5"/>
    <w:qFormat/>
    <w:uiPriority w:val="0"/>
    <w:rPr>
      <w:rFonts w:ascii="Arial" w:hAnsi="Arial" w:eastAsia="黑体"/>
      <w:b/>
      <w:sz w:val="28"/>
    </w:rPr>
  </w:style>
  <w:style w:type="character" w:customStyle="1" w:styleId="60">
    <w:name w:val="标题 5 Char"/>
    <w:link w:val="6"/>
    <w:qFormat/>
    <w:uiPriority w:val="0"/>
    <w:rPr>
      <w:b/>
      <w:sz w:val="28"/>
    </w:rPr>
  </w:style>
  <w:style w:type="character" w:customStyle="1" w:styleId="61">
    <w:name w:val="标题 6 Char"/>
    <w:link w:val="7"/>
    <w:qFormat/>
    <w:uiPriority w:val="0"/>
    <w:rPr>
      <w:rFonts w:ascii="Arial" w:hAnsi="Arial" w:eastAsia="黑体"/>
      <w:b/>
      <w:sz w:val="24"/>
    </w:rPr>
  </w:style>
  <w:style w:type="character" w:customStyle="1" w:styleId="62">
    <w:name w:val="标题 7 Char"/>
    <w:link w:val="8"/>
    <w:qFormat/>
    <w:uiPriority w:val="0"/>
    <w:rPr>
      <w:b/>
      <w:sz w:val="24"/>
    </w:rPr>
  </w:style>
  <w:style w:type="character" w:customStyle="1" w:styleId="63">
    <w:name w:val="标题 8 Char"/>
    <w:link w:val="9"/>
    <w:qFormat/>
    <w:uiPriority w:val="0"/>
    <w:rPr>
      <w:rFonts w:ascii="Arial" w:hAnsi="Arial" w:eastAsia="黑体"/>
      <w:sz w:val="24"/>
    </w:rPr>
  </w:style>
  <w:style w:type="character" w:customStyle="1" w:styleId="64">
    <w:name w:val="标题 9 Char"/>
    <w:link w:val="10"/>
    <w:qFormat/>
    <w:uiPriority w:val="0"/>
    <w:rPr>
      <w:rFonts w:ascii="Arial" w:hAnsi="Arial" w:eastAsia="黑体"/>
      <w:sz w:val="21"/>
    </w:rPr>
  </w:style>
  <w:style w:type="character" w:customStyle="1" w:styleId="65">
    <w:name w:val="文档结构图 Char"/>
    <w:link w:val="14"/>
    <w:qFormat/>
    <w:uiPriority w:val="0"/>
    <w:rPr>
      <w:kern w:val="2"/>
      <w:sz w:val="21"/>
      <w:szCs w:val="24"/>
      <w:shd w:val="clear" w:color="auto" w:fill="000080"/>
    </w:rPr>
  </w:style>
  <w:style w:type="character" w:customStyle="1" w:styleId="66">
    <w:name w:val="批注文字 Char1"/>
    <w:link w:val="15"/>
    <w:qFormat/>
    <w:uiPriority w:val="99"/>
    <w:rPr>
      <w:kern w:val="2"/>
      <w:sz w:val="21"/>
      <w:szCs w:val="24"/>
    </w:rPr>
  </w:style>
  <w:style w:type="character" w:customStyle="1" w:styleId="67">
    <w:name w:val="正文文本 3 Char"/>
    <w:link w:val="16"/>
    <w:qFormat/>
    <w:uiPriority w:val="0"/>
    <w:rPr>
      <w:kern w:val="2"/>
      <w:sz w:val="16"/>
      <w:szCs w:val="16"/>
    </w:rPr>
  </w:style>
  <w:style w:type="character" w:customStyle="1" w:styleId="68">
    <w:name w:val="正文文本 Char"/>
    <w:link w:val="17"/>
    <w:qFormat/>
    <w:uiPriority w:val="0"/>
    <w:rPr>
      <w:rFonts w:ascii="宋体" w:hAnsi="宋体"/>
      <w:kern w:val="2"/>
      <w:sz w:val="24"/>
      <w:szCs w:val="24"/>
    </w:rPr>
  </w:style>
  <w:style w:type="character" w:customStyle="1" w:styleId="69">
    <w:name w:val="纯文本 Char"/>
    <w:link w:val="23"/>
    <w:qFormat/>
    <w:uiPriority w:val="0"/>
    <w:rPr>
      <w:rFonts w:hint="eastAsia" w:ascii="宋体" w:hAnsi="Courier New" w:eastAsia="宋体" w:cs="宋体"/>
      <w:kern w:val="2"/>
      <w:sz w:val="21"/>
    </w:rPr>
  </w:style>
  <w:style w:type="character" w:customStyle="1" w:styleId="70">
    <w:name w:val="日期 Char"/>
    <w:link w:val="25"/>
    <w:qFormat/>
    <w:uiPriority w:val="0"/>
    <w:rPr>
      <w:rFonts w:ascii="仿宋_GB2312" w:hAnsi="宋体" w:eastAsia="仿宋_GB2312"/>
      <w:color w:val="000000"/>
      <w:kern w:val="2"/>
      <w:sz w:val="24"/>
      <w:szCs w:val="24"/>
    </w:rPr>
  </w:style>
  <w:style w:type="character" w:customStyle="1" w:styleId="71">
    <w:name w:val="正文文本缩进 2 Char"/>
    <w:link w:val="26"/>
    <w:qFormat/>
    <w:uiPriority w:val="0"/>
    <w:rPr>
      <w:rFonts w:ascii="仿宋_GB2312" w:eastAsia="仿宋_GB2312"/>
      <w:kern w:val="2"/>
      <w:sz w:val="24"/>
      <w:szCs w:val="24"/>
    </w:rPr>
  </w:style>
  <w:style w:type="character" w:customStyle="1" w:styleId="72">
    <w:name w:val="批注框文本 Char"/>
    <w:link w:val="27"/>
    <w:qFormat/>
    <w:uiPriority w:val="0"/>
    <w:rPr>
      <w:kern w:val="2"/>
      <w:sz w:val="18"/>
      <w:szCs w:val="18"/>
    </w:rPr>
  </w:style>
  <w:style w:type="character" w:customStyle="1" w:styleId="73">
    <w:name w:val="页脚 Char1"/>
    <w:link w:val="28"/>
    <w:qFormat/>
    <w:uiPriority w:val="99"/>
    <w:rPr>
      <w:rFonts w:ascii="宋体" w:eastAsia="宋体"/>
      <w:sz w:val="18"/>
      <w:lang w:val="en-US" w:eastAsia="zh-CN" w:bidi="ar-SA"/>
    </w:rPr>
  </w:style>
  <w:style w:type="character" w:customStyle="1" w:styleId="74">
    <w:name w:val="页眉 Char1"/>
    <w:link w:val="29"/>
    <w:qFormat/>
    <w:uiPriority w:val="0"/>
    <w:rPr>
      <w:rFonts w:eastAsia="宋体"/>
      <w:kern w:val="2"/>
      <w:sz w:val="18"/>
      <w:szCs w:val="18"/>
      <w:lang w:val="en-US" w:eastAsia="zh-CN" w:bidi="ar-SA"/>
    </w:rPr>
  </w:style>
  <w:style w:type="character" w:customStyle="1" w:styleId="75">
    <w:name w:val="正文文本缩进 3 Char"/>
    <w:link w:val="33"/>
    <w:qFormat/>
    <w:uiPriority w:val="0"/>
    <w:rPr>
      <w:rFonts w:ascii="宋体"/>
      <w:sz w:val="24"/>
    </w:rPr>
  </w:style>
  <w:style w:type="character" w:customStyle="1" w:styleId="76">
    <w:name w:val="HTML 预设格式 Char"/>
    <w:link w:val="36"/>
    <w:qFormat/>
    <w:uiPriority w:val="0"/>
    <w:rPr>
      <w:rFonts w:ascii="宋体" w:hAnsi="宋体" w:cs="宋体"/>
      <w:sz w:val="24"/>
      <w:szCs w:val="24"/>
    </w:rPr>
  </w:style>
  <w:style w:type="character" w:customStyle="1" w:styleId="77">
    <w:name w:val="标题 Char1"/>
    <w:link w:val="39"/>
    <w:qFormat/>
    <w:uiPriority w:val="0"/>
    <w:rPr>
      <w:b/>
      <w:kern w:val="2"/>
      <w:sz w:val="32"/>
    </w:rPr>
  </w:style>
  <w:style w:type="character" w:customStyle="1" w:styleId="78">
    <w:name w:val="批注主题 Char"/>
    <w:link w:val="40"/>
    <w:qFormat/>
    <w:uiPriority w:val="0"/>
    <w:rPr>
      <w:rFonts w:ascii="Times New Roman" w:hAnsi="Times New Roman" w:eastAsia="宋体" w:cs="Times New Roman"/>
      <w:b/>
      <w:bCs/>
      <w:kern w:val="2"/>
      <w:sz w:val="21"/>
      <w:szCs w:val="24"/>
      <w:lang w:val="en-US" w:eastAsia="zh-CN" w:bidi="ar-SA"/>
    </w:rPr>
  </w:style>
  <w:style w:type="character" w:customStyle="1" w:styleId="79">
    <w:name w:val="批注文字 字符"/>
    <w:qFormat/>
    <w:uiPriority w:val="99"/>
    <w:rPr>
      <w:rFonts w:ascii="Times New Roman" w:hAnsi="Times New Roman" w:eastAsia="宋体" w:cs="Times New Roman"/>
      <w:sz w:val="24"/>
      <w:lang w:val="en-US" w:eastAsia="zh-CN" w:bidi="ar-SA"/>
    </w:rPr>
  </w:style>
  <w:style w:type="character" w:customStyle="1" w:styleId="80">
    <w:name w:val="c21"/>
    <w:qFormat/>
    <w:uiPriority w:val="0"/>
    <w:rPr>
      <w:rFonts w:hint="default" w:ascii="ˎ̥" w:hAnsi="ˎ̥"/>
      <w:color w:val="000000"/>
      <w:sz w:val="20"/>
      <w:szCs w:val="20"/>
      <w:u w:val="none"/>
    </w:rPr>
  </w:style>
  <w:style w:type="character" w:customStyle="1" w:styleId="81">
    <w:name w:val="title4"/>
    <w:qFormat/>
    <w:uiPriority w:val="0"/>
    <w:rPr>
      <w:b/>
      <w:bCs/>
      <w:color w:val="1D87B3"/>
      <w:sz w:val="15"/>
      <w:szCs w:val="15"/>
    </w:rPr>
  </w:style>
  <w:style w:type="character" w:customStyle="1" w:styleId="82">
    <w:name w:val="标题 2 Char Char"/>
    <w:qFormat/>
    <w:uiPriority w:val="0"/>
    <w:rPr>
      <w:rFonts w:ascii="Arial" w:hAnsi="Arial" w:eastAsia="黑体"/>
      <w:b/>
      <w:bCs/>
      <w:kern w:val="2"/>
      <w:sz w:val="32"/>
      <w:szCs w:val="32"/>
      <w:lang w:val="en-US" w:eastAsia="zh-CN" w:bidi="ar-SA"/>
    </w:rPr>
  </w:style>
  <w:style w:type="character" w:customStyle="1" w:styleId="83">
    <w:name w:val="black1"/>
    <w:qFormat/>
    <w:uiPriority w:val="0"/>
    <w:rPr>
      <w:color w:val="000000"/>
    </w:rPr>
  </w:style>
  <w:style w:type="character" w:customStyle="1" w:styleId="84">
    <w:name w:val="street-address"/>
    <w:qFormat/>
    <w:uiPriority w:val="0"/>
  </w:style>
  <w:style w:type="character" w:customStyle="1" w:styleId="85">
    <w:name w:val="locality"/>
    <w:qFormat/>
    <w:uiPriority w:val="0"/>
  </w:style>
  <w:style w:type="character" w:customStyle="1" w:styleId="86">
    <w:name w:val="正文文本缩进 Char1"/>
    <w:link w:val="87"/>
    <w:qFormat/>
    <w:uiPriority w:val="0"/>
    <w:rPr>
      <w:rFonts w:ascii="宋体" w:hAnsi="宋体" w:eastAsia="宋体"/>
      <w:sz w:val="24"/>
      <w:szCs w:val="24"/>
      <w:lang w:bidi="ar-SA"/>
    </w:rPr>
  </w:style>
  <w:style w:type="paragraph" w:customStyle="1" w:styleId="87">
    <w:name w:val="正文文本缩进1"/>
    <w:basedOn w:val="1"/>
    <w:link w:val="86"/>
    <w:qFormat/>
    <w:uiPriority w:val="0"/>
    <w:pPr>
      <w:spacing w:line="480" w:lineRule="exact"/>
      <w:ind w:firstLine="480" w:firstLineChars="200"/>
    </w:pPr>
    <w:rPr>
      <w:rFonts w:ascii="宋体" w:hAnsi="宋体"/>
      <w:kern w:val="0"/>
      <w:sz w:val="24"/>
    </w:rPr>
  </w:style>
  <w:style w:type="character" w:customStyle="1" w:styleId="88">
    <w:name w:val="Char Char11"/>
    <w:qFormat/>
    <w:uiPriority w:val="0"/>
    <w:rPr>
      <w:rFonts w:ascii="宋体" w:eastAsia="宋体"/>
      <w:b/>
      <w:sz w:val="24"/>
      <w:u w:val="single"/>
      <w:lang w:val="en-US" w:eastAsia="zh-CN" w:bidi="ar-SA"/>
    </w:rPr>
  </w:style>
  <w:style w:type="character" w:customStyle="1" w:styleId="89">
    <w:name w:val="txt"/>
    <w:qFormat/>
    <w:uiPriority w:val="0"/>
  </w:style>
  <w:style w:type="character" w:customStyle="1" w:styleId="90">
    <w:name w:val="正文缩进 Char Char"/>
    <w:link w:val="91"/>
    <w:qFormat/>
    <w:uiPriority w:val="0"/>
    <w:rPr>
      <w:rFonts w:ascii="宋体" w:eastAsia="宋体"/>
      <w:snapToGrid w:val="0"/>
      <w:color w:val="000000"/>
      <w:kern w:val="28"/>
      <w:sz w:val="28"/>
      <w:lang w:bidi="ar-SA"/>
    </w:rPr>
  </w:style>
  <w:style w:type="paragraph" w:customStyle="1" w:styleId="91">
    <w:name w:val="正文缩进1"/>
    <w:basedOn w:val="1"/>
    <w:link w:val="90"/>
    <w:qFormat/>
    <w:uiPriority w:val="0"/>
    <w:pPr>
      <w:widowControl/>
      <w:adjustRightInd w:val="0"/>
      <w:snapToGrid w:val="0"/>
      <w:spacing w:line="480" w:lineRule="exact"/>
      <w:ind w:firstLine="567"/>
    </w:pPr>
    <w:rPr>
      <w:rFonts w:ascii="宋体"/>
      <w:snapToGrid w:val="0"/>
      <w:color w:val="000000"/>
      <w:kern w:val="28"/>
      <w:sz w:val="28"/>
      <w:szCs w:val="20"/>
    </w:rPr>
  </w:style>
  <w:style w:type="character" w:customStyle="1" w:styleId="92">
    <w:name w:val="普通文字1 Char1"/>
    <w:qFormat/>
    <w:uiPriority w:val="0"/>
    <w:rPr>
      <w:rFonts w:ascii="宋体" w:hAnsi="Courier New" w:eastAsia="宋体"/>
      <w:kern w:val="2"/>
      <w:sz w:val="21"/>
      <w:lang w:val="en-US" w:eastAsia="zh-CN" w:bidi="ar-SA"/>
    </w:rPr>
  </w:style>
  <w:style w:type="character" w:customStyle="1" w:styleId="93">
    <w:name w:val="chanpin1"/>
    <w:qFormat/>
    <w:uiPriority w:val="0"/>
    <w:rPr>
      <w:rFonts w:hint="default" w:ascii="ˎ̥" w:hAnsi="ˎ̥"/>
      <w:color w:val="000000"/>
      <w:sz w:val="20"/>
      <w:szCs w:val="20"/>
      <w:u w:val="none"/>
    </w:rPr>
  </w:style>
  <w:style w:type="character" w:customStyle="1" w:styleId="94">
    <w:name w:val="列出段落 Char1"/>
    <w:link w:val="95"/>
    <w:qFormat/>
    <w:uiPriority w:val="34"/>
    <w:rPr>
      <w:rFonts w:ascii="Calibri" w:hAnsi="Calibri" w:eastAsia="宋体"/>
      <w:kern w:val="2"/>
      <w:sz w:val="21"/>
      <w:szCs w:val="22"/>
      <w:lang w:val="en-US" w:eastAsia="zh-CN" w:bidi="ar-SA"/>
    </w:rPr>
  </w:style>
  <w:style w:type="paragraph" w:styleId="95">
    <w:name w:val="List Paragraph"/>
    <w:basedOn w:val="1"/>
    <w:link w:val="94"/>
    <w:qFormat/>
    <w:uiPriority w:val="34"/>
    <w:pPr>
      <w:ind w:firstLine="420" w:firstLineChars="200"/>
    </w:pPr>
    <w:rPr>
      <w:rFonts w:ascii="Calibri" w:hAnsi="Calibri"/>
      <w:szCs w:val="22"/>
    </w:rPr>
  </w:style>
  <w:style w:type="character" w:customStyle="1" w:styleId="96">
    <w:name w:val="标题 3 Char Char"/>
    <w:qFormat/>
    <w:uiPriority w:val="0"/>
    <w:rPr>
      <w:rFonts w:eastAsia="宋体"/>
      <w:b/>
      <w:bCs/>
      <w:kern w:val="2"/>
      <w:sz w:val="32"/>
      <w:szCs w:val="32"/>
      <w:lang w:val="en-US" w:eastAsia="zh-CN" w:bidi="ar-SA"/>
    </w:rPr>
  </w:style>
  <w:style w:type="character" w:customStyle="1" w:styleId="97">
    <w:name w:val="段1 Char"/>
    <w:qFormat/>
    <w:uiPriority w:val="0"/>
    <w:rPr>
      <w:rFonts w:ascii="宋体" w:eastAsia="宋体"/>
      <w:sz w:val="24"/>
      <w:lang w:val="en-US" w:eastAsia="zh-CN" w:bidi="ar-SA"/>
    </w:rPr>
  </w:style>
  <w:style w:type="character" w:customStyle="1" w:styleId="98">
    <w:name w:val="chanpin拷贝"/>
    <w:qFormat/>
    <w:uiPriority w:val="0"/>
  </w:style>
  <w:style w:type="character" w:customStyle="1" w:styleId="99">
    <w:name w:val="纯文本 Char1"/>
    <w:qFormat/>
    <w:uiPriority w:val="0"/>
    <w:rPr>
      <w:rFonts w:ascii="宋体" w:hAnsi="Courier New" w:eastAsia="宋体"/>
      <w:kern w:val="2"/>
      <w:sz w:val="21"/>
      <w:lang w:val="en-US" w:eastAsia="zh-CN" w:bidi="ar-SA"/>
    </w:rPr>
  </w:style>
  <w:style w:type="character" w:customStyle="1" w:styleId="100">
    <w:name w:val="apple-style-span"/>
    <w:qFormat/>
    <w:uiPriority w:val="0"/>
    <w:rPr>
      <w:rFonts w:cs="Times New Roman"/>
    </w:rPr>
  </w:style>
  <w:style w:type="paragraph" w:customStyle="1" w:styleId="101">
    <w:name w:val="二级条标题"/>
    <w:basedOn w:val="102"/>
    <w:next w:val="1"/>
    <w:qFormat/>
    <w:uiPriority w:val="0"/>
    <w:pPr>
      <w:numPr>
        <w:ilvl w:val="0"/>
        <w:numId w:val="0"/>
      </w:numPr>
      <w:tabs>
        <w:tab w:val="left" w:pos="360"/>
        <w:tab w:val="left" w:pos="840"/>
      </w:tabs>
      <w:ind w:hanging="840"/>
      <w:outlineLvl w:val="2"/>
    </w:pPr>
    <w:rPr>
      <w:rFonts w:ascii="宋体" w:eastAsia="宋体"/>
      <w:b w:val="0"/>
    </w:rPr>
  </w:style>
  <w:style w:type="paragraph" w:customStyle="1" w:styleId="102">
    <w:name w:val="一级条标题"/>
    <w:basedOn w:val="103"/>
    <w:next w:val="1"/>
    <w:qFormat/>
    <w:uiPriority w:val="0"/>
    <w:pPr>
      <w:numPr>
        <w:ilvl w:val="1"/>
      </w:numPr>
      <w:tabs>
        <w:tab w:val="left" w:pos="360"/>
        <w:tab w:val="left" w:pos="840"/>
      </w:tabs>
      <w:ind w:left="0" w:hanging="840"/>
      <w:outlineLvl w:val="1"/>
    </w:pPr>
  </w:style>
  <w:style w:type="paragraph" w:customStyle="1" w:styleId="103">
    <w:name w:val="章标题"/>
    <w:next w:val="1"/>
    <w:qFormat/>
    <w:uiPriority w:val="0"/>
    <w:pPr>
      <w:numPr>
        <w:ilvl w:val="0"/>
        <w:numId w:val="1"/>
      </w:numPr>
      <w:spacing w:before="156" w:beforeLines="50" w:after="156" w:afterLines="50" w:line="460" w:lineRule="exact"/>
      <w:ind w:left="0"/>
      <w:jc w:val="both"/>
      <w:outlineLvl w:val="0"/>
    </w:pPr>
    <w:rPr>
      <w:rFonts w:ascii="黑体" w:hAnsi="Times New Roman" w:eastAsia="黑体" w:cs="Times New Roman"/>
      <w:b/>
      <w:sz w:val="28"/>
      <w:lang w:val="en-US" w:eastAsia="zh-CN" w:bidi="ar-SA"/>
    </w:rPr>
  </w:style>
  <w:style w:type="paragraph" w:customStyle="1" w:styleId="104">
    <w:name w:val="font7"/>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105">
    <w:name w:val="字元 字元"/>
    <w:basedOn w:val="1"/>
    <w:qFormat/>
    <w:uiPriority w:val="0"/>
    <w:rPr>
      <w:rFonts w:ascii="Tahoma" w:hAnsi="Tahoma"/>
      <w:sz w:val="24"/>
      <w:szCs w:val="20"/>
    </w:rPr>
  </w:style>
  <w:style w:type="paragraph" w:customStyle="1" w:styleId="106">
    <w:name w:val="Char3 Char Char Char"/>
    <w:basedOn w:val="1"/>
    <w:qFormat/>
    <w:uiPriority w:val="0"/>
    <w:rPr>
      <w:rFonts w:ascii="Tahoma" w:hAnsi="Tahoma"/>
      <w:sz w:val="24"/>
      <w:szCs w:val="20"/>
    </w:rPr>
  </w:style>
  <w:style w:type="paragraph" w:customStyle="1" w:styleId="10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8">
    <w:name w:val="项目编号2"/>
    <w:basedOn w:val="109"/>
    <w:qFormat/>
    <w:uiPriority w:val="0"/>
    <w:pPr>
      <w:numPr>
        <w:numId w:val="2"/>
      </w:numPr>
    </w:pPr>
  </w:style>
  <w:style w:type="paragraph" w:customStyle="1" w:styleId="109">
    <w:name w:val="项目编号1"/>
    <w:basedOn w:val="1"/>
    <w:qFormat/>
    <w:uiPriority w:val="0"/>
    <w:pPr>
      <w:numPr>
        <w:ilvl w:val="0"/>
        <w:numId w:val="3"/>
      </w:numPr>
      <w:spacing w:before="100" w:beforeAutospacing="1" w:after="100" w:afterAutospacing="1" w:line="360" w:lineRule="auto"/>
    </w:pPr>
    <w:rPr>
      <w:sz w:val="24"/>
    </w:rPr>
  </w:style>
  <w:style w:type="paragraph" w:customStyle="1" w:styleId="110">
    <w:name w:val="图中文字"/>
    <w:basedOn w:val="1"/>
    <w:qFormat/>
    <w:uiPriority w:val="0"/>
    <w:pPr>
      <w:adjustRightInd w:val="0"/>
      <w:snapToGrid w:val="0"/>
      <w:spacing w:line="0" w:lineRule="atLeast"/>
      <w:jc w:val="center"/>
    </w:pPr>
    <w:rPr>
      <w:sz w:val="24"/>
      <w:szCs w:val="20"/>
    </w:rPr>
  </w:style>
  <w:style w:type="paragraph" w:customStyle="1" w:styleId="111">
    <w:name w:val="xl46"/>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113">
    <w:name w:val="Char2"/>
    <w:basedOn w:val="1"/>
    <w:qFormat/>
    <w:uiPriority w:val="0"/>
    <w:rPr>
      <w:rFonts w:ascii="Tahoma" w:hAnsi="Tahoma"/>
      <w:sz w:val="24"/>
      <w:szCs w:val="20"/>
    </w:rPr>
  </w:style>
  <w:style w:type="paragraph" w:customStyle="1" w:styleId="114">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117">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8">
    <w:name w:val="background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2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121">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2">
    <w:name w:val="正文 + 宋体"/>
    <w:basedOn w:val="1"/>
    <w:qFormat/>
    <w:uiPriority w:val="0"/>
    <w:pPr>
      <w:widowControl/>
      <w:ind w:left="360" w:hanging="360"/>
      <w:jc w:val="left"/>
    </w:pPr>
    <w:rPr>
      <w:rFonts w:ascii="宋体" w:hAnsi="宋体" w:cs="宋体"/>
      <w:b/>
      <w:bCs/>
      <w:color w:val="000000"/>
      <w:kern w:val="0"/>
      <w:sz w:val="18"/>
      <w:szCs w:val="18"/>
    </w:rPr>
  </w:style>
  <w:style w:type="paragraph" w:customStyle="1" w:styleId="123">
    <w:name w:val="正文列项_数字"/>
    <w:basedOn w:val="1"/>
    <w:qFormat/>
    <w:uiPriority w:val="0"/>
    <w:pPr>
      <w:numPr>
        <w:ilvl w:val="7"/>
        <w:numId w:val="1"/>
      </w:numPr>
      <w:tabs>
        <w:tab w:val="clear" w:pos="860"/>
      </w:tabs>
      <w:autoSpaceDE w:val="0"/>
      <w:autoSpaceDN w:val="0"/>
      <w:spacing w:line="460" w:lineRule="exact"/>
      <w:ind w:left="680" w:leftChars="530" w:hanging="150" w:hangingChars="150"/>
      <w:outlineLvl w:val="7"/>
    </w:pPr>
    <w:rPr>
      <w:rFonts w:ascii="宋体"/>
      <w:kern w:val="0"/>
      <w:sz w:val="28"/>
      <w:szCs w:val="20"/>
    </w:rPr>
  </w:style>
  <w:style w:type="paragraph" w:customStyle="1" w:styleId="12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5">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2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27">
    <w:name w:val="font8"/>
    <w:basedOn w:val="1"/>
    <w:qFormat/>
    <w:uiPriority w:val="0"/>
    <w:pPr>
      <w:widowControl/>
      <w:spacing w:before="100" w:beforeAutospacing="1" w:after="100" w:afterAutospacing="1"/>
      <w:jc w:val="left"/>
    </w:pPr>
    <w:rPr>
      <w:kern w:val="0"/>
      <w:sz w:val="36"/>
      <w:szCs w:val="36"/>
    </w:rPr>
  </w:style>
  <w:style w:type="paragraph" w:customStyle="1" w:styleId="128">
    <w:name w:val="Char"/>
    <w:basedOn w:val="1"/>
    <w:qFormat/>
    <w:uiPriority w:val="0"/>
    <w:pPr>
      <w:tabs>
        <w:tab w:val="left" w:pos="360"/>
      </w:tabs>
    </w:pPr>
    <w:rPr>
      <w:sz w:val="24"/>
    </w:rPr>
  </w:style>
  <w:style w:type="paragraph" w:customStyle="1" w:styleId="129">
    <w:name w:val="Char Char Char Char Char Char Char Char Char Char Char Char Char Char Char Char"/>
    <w:basedOn w:val="1"/>
    <w:qFormat/>
    <w:uiPriority w:val="0"/>
    <w:pPr>
      <w:widowControl/>
      <w:spacing w:after="160" w:line="240" w:lineRule="exact"/>
      <w:jc w:val="center"/>
    </w:pPr>
    <w:rPr>
      <w:rFonts w:ascii="宋体" w:hAnsi="宋体"/>
      <w:b/>
      <w:kern w:val="0"/>
      <w:sz w:val="30"/>
      <w:szCs w:val="30"/>
      <w:lang w:eastAsia="en-US"/>
    </w:rPr>
  </w:style>
  <w:style w:type="paragraph" w:customStyle="1" w:styleId="13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3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2">
    <w:name w:val="Char Char1"/>
    <w:basedOn w:val="14"/>
    <w:qFormat/>
    <w:uiPriority w:val="0"/>
    <w:rPr>
      <w:rFonts w:ascii="Tahoma" w:hAnsi="Tahoma"/>
      <w:sz w:val="24"/>
    </w:rPr>
  </w:style>
  <w:style w:type="paragraph" w:customStyle="1" w:styleId="13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1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35">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36">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137">
    <w:name w:val="Char1 Char Char Char1"/>
    <w:basedOn w:val="1"/>
    <w:qFormat/>
    <w:uiPriority w:val="0"/>
    <w:rPr>
      <w:rFonts w:ascii="Tahoma" w:hAnsi="Tahoma" w:cs="仿宋_GB2312"/>
      <w:sz w:val="24"/>
      <w:szCs w:val="28"/>
    </w:rPr>
  </w:style>
  <w:style w:type="paragraph" w:customStyle="1" w:styleId="138">
    <w:name w:val="四级条标题"/>
    <w:basedOn w:val="139"/>
    <w:next w:val="1"/>
    <w:qFormat/>
    <w:uiPriority w:val="0"/>
    <w:pPr>
      <w:numPr>
        <w:ilvl w:val="4"/>
      </w:numPr>
      <w:tabs>
        <w:tab w:val="left" w:pos="360"/>
        <w:tab w:val="left" w:pos="840"/>
      </w:tabs>
      <w:ind w:left="0" w:hanging="840"/>
      <w:outlineLvl w:val="4"/>
    </w:pPr>
  </w:style>
  <w:style w:type="paragraph" w:customStyle="1" w:styleId="139">
    <w:name w:val="三级条标题"/>
    <w:basedOn w:val="101"/>
    <w:next w:val="1"/>
    <w:qFormat/>
    <w:uiPriority w:val="0"/>
    <w:pPr>
      <w:numPr>
        <w:ilvl w:val="3"/>
        <w:numId w:val="1"/>
      </w:numPr>
      <w:ind w:left="0" w:hanging="840"/>
      <w:outlineLvl w:val="3"/>
    </w:pPr>
  </w:style>
  <w:style w:type="paragraph" w:customStyle="1" w:styleId="140">
    <w:name w:val="??"/>
    <w:qFormat/>
    <w:uiPriority w:val="0"/>
    <w:pPr>
      <w:widowControl w:val="0"/>
      <w:overflowPunct w:val="0"/>
      <w:autoSpaceDE w:val="0"/>
      <w:autoSpaceDN w:val="0"/>
      <w:adjustRightInd w:val="0"/>
      <w:jc w:val="both"/>
    </w:pPr>
    <w:rPr>
      <w:rFonts w:ascii="Times New Roman" w:hAnsi="Times New Roman" w:eastAsia="宋体" w:cs="Times New Roman"/>
      <w:kern w:val="2"/>
      <w:sz w:val="21"/>
      <w:lang w:val="en-US" w:eastAsia="en-US" w:bidi="ar-SA"/>
    </w:rPr>
  </w:style>
  <w:style w:type="paragraph" w:customStyle="1" w:styleId="141">
    <w:name w:val="样式 标题 2 + 宋体 五号 行距: 单倍行距"/>
    <w:basedOn w:val="3"/>
    <w:qFormat/>
    <w:uiPriority w:val="0"/>
    <w:pPr>
      <w:numPr>
        <w:ilvl w:val="1"/>
        <w:numId w:val="4"/>
      </w:numPr>
      <w:autoSpaceDE/>
      <w:autoSpaceDN/>
      <w:spacing w:before="260" w:after="260" w:line="240" w:lineRule="auto"/>
      <w:jc w:val="left"/>
      <w:textAlignment w:val="baseline"/>
    </w:pPr>
    <w:rPr>
      <w:rFonts w:ascii="宋体" w:hAnsi="宋体" w:eastAsia="宋体"/>
      <w:bCs/>
      <w:sz w:val="21"/>
    </w:rPr>
  </w:style>
  <w:style w:type="paragraph" w:customStyle="1" w:styleId="142">
    <w:name w:val="List Paragraph1"/>
    <w:basedOn w:val="1"/>
    <w:qFormat/>
    <w:uiPriority w:val="0"/>
    <w:pPr>
      <w:ind w:firstLine="420" w:firstLineChars="200"/>
    </w:pPr>
    <w:rPr>
      <w:rFonts w:ascii="Calibri" w:hAnsi="Calibri"/>
      <w:szCs w:val="22"/>
    </w:rPr>
  </w:style>
  <w:style w:type="paragraph" w:customStyle="1" w:styleId="143">
    <w:name w:val="项目符号1"/>
    <w:basedOn w:val="144"/>
    <w:qFormat/>
    <w:uiPriority w:val="0"/>
    <w:pPr>
      <w:ind w:left="-25" w:firstLine="0"/>
    </w:pPr>
  </w:style>
  <w:style w:type="paragraph" w:customStyle="1" w:styleId="144">
    <w:name w:val="正文文本样式"/>
    <w:basedOn w:val="1"/>
    <w:qFormat/>
    <w:uiPriority w:val="0"/>
    <w:pPr>
      <w:spacing w:line="360" w:lineRule="auto"/>
      <w:ind w:firstLine="482"/>
    </w:pPr>
    <w:rPr>
      <w:rFonts w:cs="宋体"/>
      <w:sz w:val="24"/>
      <w:szCs w:val="20"/>
    </w:rPr>
  </w:style>
  <w:style w:type="paragraph" w:customStyle="1" w:styleId="14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4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7">
    <w:name w:val="五级条标题"/>
    <w:basedOn w:val="138"/>
    <w:next w:val="1"/>
    <w:qFormat/>
    <w:uiPriority w:val="0"/>
    <w:pPr>
      <w:numPr>
        <w:ilvl w:val="5"/>
      </w:numPr>
      <w:ind w:left="0" w:hanging="840"/>
      <w:outlineLvl w:val="5"/>
    </w:pPr>
  </w:style>
  <w:style w:type="paragraph" w:customStyle="1" w:styleId="14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szCs w:val="22"/>
    </w:rPr>
  </w:style>
  <w:style w:type="paragraph" w:customStyle="1" w:styleId="149">
    <w:name w:val="文档正文"/>
    <w:basedOn w:val="1"/>
    <w:qFormat/>
    <w:uiPriority w:val="0"/>
    <w:pPr>
      <w:snapToGrid w:val="0"/>
      <w:spacing w:before="120" w:after="120" w:line="180" w:lineRule="auto"/>
    </w:pPr>
    <w:rPr>
      <w:rFonts w:ascii="Arial" w:hAnsi="Arial"/>
      <w:szCs w:val="20"/>
    </w:rPr>
  </w:style>
  <w:style w:type="paragraph" w:customStyle="1" w:styleId="15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15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152">
    <w:name w:val="Char Char Char1 Char"/>
    <w:basedOn w:val="1"/>
    <w:qFormat/>
    <w:uiPriority w:val="0"/>
    <w:rPr>
      <w:rFonts w:ascii="Tahoma" w:hAnsi="Tahoma"/>
      <w:sz w:val="24"/>
      <w:szCs w:val="20"/>
    </w:rPr>
  </w:style>
  <w:style w:type="paragraph" w:customStyle="1" w:styleId="153">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54">
    <w:name w:val="1名"/>
    <w:basedOn w:val="1"/>
    <w:qFormat/>
    <w:uiPriority w:val="0"/>
    <w:pPr>
      <w:numPr>
        <w:ilvl w:val="0"/>
        <w:numId w:val="5"/>
      </w:numPr>
      <w:spacing w:before="120"/>
    </w:pPr>
    <w:rPr>
      <w:rFonts w:ascii="宋体"/>
      <w:sz w:val="28"/>
      <w:szCs w:val="20"/>
    </w:rPr>
  </w:style>
  <w:style w:type="paragraph" w:customStyle="1" w:styleId="155">
    <w:name w:val="font9"/>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156">
    <w:name w:val="Char Char Char1 Char1"/>
    <w:basedOn w:val="1"/>
    <w:qFormat/>
    <w:uiPriority w:val="0"/>
    <w:rPr>
      <w:rFonts w:ascii="Tahoma" w:hAnsi="Tahoma"/>
      <w:sz w:val="24"/>
      <w:szCs w:val="20"/>
    </w:rPr>
  </w:style>
  <w:style w:type="paragraph" w:customStyle="1" w:styleId="157">
    <w:name w:val="Char Char Char Char Char Char Char Char Char Char"/>
    <w:basedOn w:val="1"/>
    <w:qFormat/>
    <w:uiPriority w:val="0"/>
  </w:style>
  <w:style w:type="paragraph" w:customStyle="1" w:styleId="158">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9">
    <w:name w:val="Char1"/>
    <w:basedOn w:val="1"/>
    <w:qFormat/>
    <w:uiPriority w:val="0"/>
    <w:pPr>
      <w:tabs>
        <w:tab w:val="left" w:pos="360"/>
      </w:tabs>
    </w:pPr>
    <w:rPr>
      <w:sz w:val="24"/>
    </w:rPr>
  </w:style>
  <w:style w:type="paragraph" w:customStyle="1" w:styleId="160">
    <w:name w:val="正文列项_字母"/>
    <w:basedOn w:val="1"/>
    <w:qFormat/>
    <w:uiPriority w:val="0"/>
    <w:pPr>
      <w:numPr>
        <w:ilvl w:val="6"/>
        <w:numId w:val="1"/>
      </w:numPr>
      <w:tabs>
        <w:tab w:val="clear" w:pos="635"/>
      </w:tabs>
      <w:autoSpaceDE w:val="0"/>
      <w:autoSpaceDN w:val="0"/>
      <w:spacing w:line="460" w:lineRule="exact"/>
      <w:ind w:left="480" w:leftChars="300" w:hanging="180" w:hangingChars="180"/>
      <w:outlineLvl w:val="6"/>
    </w:pPr>
    <w:rPr>
      <w:rFonts w:ascii="宋体"/>
      <w:kern w:val="0"/>
      <w:sz w:val="28"/>
      <w:szCs w:val="20"/>
    </w:rPr>
  </w:style>
  <w:style w:type="paragraph" w:customStyle="1" w:styleId="16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2">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63">
    <w:name w:val="默认段落字体 Para Char Char Char Char"/>
    <w:basedOn w:val="1"/>
    <w:qFormat/>
    <w:uiPriority w:val="0"/>
    <w:rPr>
      <w:rFonts w:ascii="Arial" w:hAnsi="Arial" w:cs="Arial"/>
      <w:szCs w:val="21"/>
    </w:rPr>
  </w:style>
  <w:style w:type="paragraph" w:customStyle="1" w:styleId="164">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16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16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69">
    <w:name w:val="缺省文本"/>
    <w:basedOn w:val="1"/>
    <w:qFormat/>
    <w:uiPriority w:val="0"/>
    <w:pPr>
      <w:autoSpaceDE w:val="0"/>
      <w:autoSpaceDN w:val="0"/>
      <w:adjustRightInd w:val="0"/>
      <w:jc w:val="left"/>
    </w:pPr>
    <w:rPr>
      <w:kern w:val="0"/>
      <w:sz w:val="24"/>
    </w:rPr>
  </w:style>
  <w:style w:type="paragraph" w:customStyle="1" w:styleId="170">
    <w:name w:val="Char Char Char1"/>
    <w:basedOn w:val="1"/>
    <w:qFormat/>
    <w:uiPriority w:val="0"/>
    <w:rPr>
      <w:rFonts w:ascii="Tahoma" w:hAnsi="Tahoma"/>
      <w:sz w:val="24"/>
      <w:szCs w:val="20"/>
    </w:rPr>
  </w:style>
  <w:style w:type="paragraph" w:customStyle="1" w:styleId="171">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17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73">
    <w:name w:val="样式2"/>
    <w:basedOn w:val="38"/>
    <w:qFormat/>
    <w:uiPriority w:val="0"/>
    <w:pPr>
      <w:spacing w:line="360" w:lineRule="auto"/>
      <w:jc w:val="center"/>
    </w:pPr>
    <w:rPr>
      <w:sz w:val="24"/>
    </w:rPr>
  </w:style>
  <w:style w:type="paragraph" w:customStyle="1" w:styleId="1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7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76">
    <w:name w:val="正文 + 楷体_GB2312"/>
    <w:basedOn w:val="1"/>
    <w:qFormat/>
    <w:uiPriority w:val="0"/>
    <w:pPr>
      <w:widowControl/>
      <w:jc w:val="left"/>
    </w:pPr>
    <w:rPr>
      <w:rFonts w:ascii="楷体_GB2312" w:eastAsia="楷体_GB2312" w:cs="Arial"/>
      <w:kern w:val="0"/>
      <w:sz w:val="24"/>
    </w:rPr>
  </w:style>
  <w:style w:type="paragraph" w:customStyle="1" w:styleId="17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paragraph" w:customStyle="1" w:styleId="178">
    <w:name w:val="1 Char Char Char Char"/>
    <w:basedOn w:val="1"/>
    <w:qFormat/>
    <w:uiPriority w:val="0"/>
    <w:rPr>
      <w:rFonts w:ascii="Tahoma" w:hAnsi="Tahoma"/>
      <w:sz w:val="24"/>
      <w:szCs w:val="20"/>
    </w:rPr>
  </w:style>
  <w:style w:type="paragraph" w:customStyle="1" w:styleId="179">
    <w:name w:val="Default"/>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customStyle="1" w:styleId="180">
    <w:name w:val="列出段落1"/>
    <w:basedOn w:val="1"/>
    <w:qFormat/>
    <w:uiPriority w:val="0"/>
    <w:pPr>
      <w:ind w:firstLine="420" w:firstLineChars="200"/>
    </w:pPr>
    <w:rPr>
      <w:rFonts w:ascii="Calibri" w:hAnsi="Calibri"/>
      <w:szCs w:val="22"/>
    </w:rPr>
  </w:style>
  <w:style w:type="paragraph" w:customStyle="1" w:styleId="181">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字元 字元1"/>
    <w:basedOn w:val="1"/>
    <w:qFormat/>
    <w:uiPriority w:val="0"/>
    <w:rPr>
      <w:rFonts w:ascii="Tahoma" w:hAnsi="Tahoma"/>
      <w:sz w:val="24"/>
      <w:szCs w:val="20"/>
    </w:rPr>
  </w:style>
  <w:style w:type="paragraph" w:customStyle="1" w:styleId="183">
    <w:name w:val="_Style 160"/>
    <w:qFormat/>
    <w:uiPriority w:val="0"/>
    <w:rPr>
      <w:rFonts w:ascii="Times New Roman" w:hAnsi="Times New Roman" w:eastAsia="宋体" w:cs="Times New Roman"/>
      <w:kern w:val="2"/>
      <w:sz w:val="21"/>
      <w:szCs w:val="24"/>
      <w:lang w:val="en-US" w:eastAsia="zh-CN" w:bidi="ar-SA"/>
    </w:rPr>
  </w:style>
  <w:style w:type="paragraph" w:customStyle="1" w:styleId="184">
    <w:name w:val="项目编号3"/>
    <w:basedOn w:val="144"/>
    <w:qFormat/>
    <w:uiPriority w:val="0"/>
    <w:pPr>
      <w:numPr>
        <w:ilvl w:val="0"/>
        <w:numId w:val="6"/>
      </w:numPr>
    </w:pPr>
  </w:style>
  <w:style w:type="paragraph" w:customStyle="1" w:styleId="185">
    <w:name w:val="Char21"/>
    <w:basedOn w:val="1"/>
    <w:qFormat/>
    <w:uiPriority w:val="0"/>
    <w:rPr>
      <w:rFonts w:ascii="Tahoma" w:hAnsi="Tahoma"/>
      <w:sz w:val="24"/>
      <w:szCs w:val="20"/>
    </w:rPr>
  </w:style>
  <w:style w:type="paragraph" w:customStyle="1" w:styleId="186">
    <w:name w:val="表格文字"/>
    <w:basedOn w:val="18"/>
    <w:qFormat/>
    <w:uiPriority w:val="0"/>
    <w:pPr>
      <w:spacing w:before="20" w:after="20" w:line="240" w:lineRule="auto"/>
      <w:ind w:firstLine="0"/>
    </w:pPr>
    <w:rPr>
      <w:rFonts w:ascii="Century Gothic" w:hAnsi="Century Gothic"/>
      <w:sz w:val="20"/>
      <w:szCs w:val="20"/>
    </w:rPr>
  </w:style>
  <w:style w:type="paragraph" w:customStyle="1" w:styleId="187">
    <w:name w:val="Char Char Char Char Char Char Char Char Char Char1"/>
    <w:basedOn w:val="1"/>
    <w:qFormat/>
    <w:uiPriority w:val="0"/>
    <w:rPr>
      <w:rFonts w:ascii="宋体" w:hAnsi="宋体" w:cs="Courier New"/>
      <w:sz w:val="32"/>
      <w:szCs w:val="32"/>
    </w:rPr>
  </w:style>
  <w:style w:type="paragraph" w:customStyle="1" w:styleId="188">
    <w:name w:val="正文文本样式 加粗"/>
    <w:basedOn w:val="144"/>
    <w:qFormat/>
    <w:uiPriority w:val="0"/>
    <w:rPr>
      <w:b/>
    </w:rPr>
  </w:style>
  <w:style w:type="paragraph" w:customStyle="1" w:styleId="189">
    <w:name w:val="Char2 Char Char Char Char Char Char"/>
    <w:basedOn w:val="1"/>
    <w:qFormat/>
    <w:uiPriority w:val="0"/>
    <w:pPr>
      <w:widowControl/>
      <w:spacing w:line="400" w:lineRule="exact"/>
      <w:jc w:val="center"/>
    </w:pPr>
  </w:style>
  <w:style w:type="paragraph" w:customStyle="1" w:styleId="190">
    <w:name w:val="Char Char4"/>
    <w:basedOn w:val="1"/>
    <w:qFormat/>
    <w:uiPriority w:val="0"/>
    <w:pPr>
      <w:widowControl/>
      <w:spacing w:line="400" w:lineRule="exact"/>
      <w:jc w:val="center"/>
    </w:pPr>
  </w:style>
  <w:style w:type="paragraph" w:customStyle="1" w:styleId="191">
    <w:name w:val="Char3 Char Char Char1"/>
    <w:basedOn w:val="1"/>
    <w:qFormat/>
    <w:uiPriority w:val="0"/>
    <w:rPr>
      <w:rFonts w:ascii="Tahoma" w:hAnsi="Tahoma"/>
      <w:sz w:val="24"/>
      <w:szCs w:val="20"/>
    </w:rPr>
  </w:style>
  <w:style w:type="paragraph" w:styleId="192">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22222222222222"/>
    <w:basedOn w:val="1"/>
    <w:qFormat/>
    <w:uiPriority w:val="0"/>
    <w:pPr>
      <w:widowControl/>
      <w:adjustRightInd w:val="0"/>
      <w:spacing w:line="360" w:lineRule="auto"/>
      <w:ind w:firstLine="480" w:firstLineChars="200"/>
      <w:jc w:val="left"/>
    </w:pPr>
    <w:rPr>
      <w:color w:val="FF0000"/>
      <w:kern w:val="0"/>
      <w:sz w:val="24"/>
      <w:szCs w:val="20"/>
    </w:rPr>
  </w:style>
  <w:style w:type="character" w:customStyle="1" w:styleId="194">
    <w:name w:val="中等深浅网格 1 - 强调文字颜色 2 Char"/>
    <w:link w:val="195"/>
    <w:qFormat/>
    <w:uiPriority w:val="0"/>
    <w:rPr>
      <w:kern w:val="2"/>
      <w:sz w:val="21"/>
      <w:szCs w:val="24"/>
      <w:lang w:val="zh-CN" w:eastAsia="zh-CN"/>
    </w:rPr>
  </w:style>
  <w:style w:type="paragraph" w:customStyle="1" w:styleId="195">
    <w:name w:val="1"/>
    <w:link w:val="194"/>
    <w:qFormat/>
    <w:uiPriority w:val="0"/>
    <w:rPr>
      <w:rFonts w:ascii="Times New Roman" w:hAnsi="Times New Roman" w:eastAsia="宋体" w:cs="Times New Roman"/>
      <w:kern w:val="2"/>
      <w:sz w:val="21"/>
      <w:szCs w:val="24"/>
      <w:lang w:val="zh-CN" w:eastAsia="zh-CN" w:bidi="ar-SA"/>
    </w:rPr>
  </w:style>
  <w:style w:type="paragraph" w:customStyle="1" w:styleId="196">
    <w:name w:val="图文"/>
    <w:basedOn w:val="1"/>
    <w:qFormat/>
    <w:uiPriority w:val="0"/>
    <w:pPr>
      <w:adjustRightInd w:val="0"/>
      <w:snapToGrid w:val="0"/>
      <w:spacing w:after="50" w:line="360" w:lineRule="auto"/>
    </w:pPr>
    <w:rPr>
      <w:sz w:val="24"/>
    </w:rPr>
  </w:style>
  <w:style w:type="paragraph" w:customStyle="1" w:styleId="197">
    <w:name w:val="xl23"/>
    <w:basedOn w:val="1"/>
    <w:qFormat/>
    <w:uiPriority w:val="0"/>
    <w:pPr>
      <w:widowControl/>
      <w:spacing w:before="100" w:beforeAutospacing="1" w:after="100" w:afterAutospacing="1" w:line="360" w:lineRule="auto"/>
      <w:textAlignment w:val="top"/>
    </w:pPr>
    <w:rPr>
      <w:kern w:val="0"/>
      <w:sz w:val="24"/>
      <w:szCs w:val="20"/>
    </w:rPr>
  </w:style>
  <w:style w:type="paragraph" w:customStyle="1" w:styleId="198">
    <w:name w:val="正文表格"/>
    <w:basedOn w:val="1"/>
    <w:link w:val="199"/>
    <w:qFormat/>
    <w:uiPriority w:val="0"/>
    <w:pPr>
      <w:adjustRightInd w:val="0"/>
      <w:snapToGrid w:val="0"/>
      <w:jc w:val="left"/>
    </w:pPr>
    <w:rPr>
      <w:rFonts w:ascii="宋体" w:hAnsi="宋体"/>
      <w:color w:val="000000"/>
      <w:szCs w:val="21"/>
    </w:rPr>
  </w:style>
  <w:style w:type="character" w:customStyle="1" w:styleId="199">
    <w:name w:val="正文表格 Char"/>
    <w:link w:val="198"/>
    <w:qFormat/>
    <w:uiPriority w:val="0"/>
    <w:rPr>
      <w:rFonts w:ascii="宋体" w:hAnsi="宋体"/>
      <w:color w:val="000000"/>
      <w:kern w:val="2"/>
      <w:sz w:val="21"/>
      <w:szCs w:val="21"/>
    </w:rPr>
  </w:style>
  <w:style w:type="paragraph" w:customStyle="1" w:styleId="200">
    <w:name w:val="正文重点"/>
    <w:basedOn w:val="1"/>
    <w:link w:val="201"/>
    <w:qFormat/>
    <w:uiPriority w:val="0"/>
    <w:pPr>
      <w:adjustRightInd w:val="0"/>
      <w:spacing w:line="360" w:lineRule="auto"/>
      <w:ind w:firstLine="482" w:firstLineChars="200"/>
      <w:jc w:val="left"/>
      <w:textAlignment w:val="baseline"/>
    </w:pPr>
    <w:rPr>
      <w:b/>
      <w:kern w:val="0"/>
      <w:sz w:val="24"/>
      <w:szCs w:val="20"/>
    </w:rPr>
  </w:style>
  <w:style w:type="character" w:customStyle="1" w:styleId="201">
    <w:name w:val="正文重点 Char"/>
    <w:link w:val="200"/>
    <w:qFormat/>
    <w:uiPriority w:val="0"/>
    <w:rPr>
      <w:b/>
      <w:sz w:val="24"/>
    </w:rPr>
  </w:style>
  <w:style w:type="paragraph" w:customStyle="1" w:styleId="202">
    <w:name w:val="标题1-附件"/>
    <w:basedOn w:val="2"/>
    <w:qFormat/>
    <w:uiPriority w:val="0"/>
    <w:pPr>
      <w:jc w:val="left"/>
    </w:pPr>
    <w:rPr>
      <w:sz w:val="24"/>
      <w:szCs w:val="24"/>
    </w:rPr>
  </w:style>
  <w:style w:type="paragraph" w:customStyle="1" w:styleId="203">
    <w:name w:val="正文小标题"/>
    <w:basedOn w:val="1"/>
    <w:next w:val="12"/>
    <w:link w:val="204"/>
    <w:qFormat/>
    <w:uiPriority w:val="0"/>
    <w:pPr>
      <w:adjustRightInd w:val="0"/>
      <w:snapToGrid w:val="0"/>
      <w:spacing w:before="312" w:beforeLines="100" w:after="312" w:afterLines="100"/>
      <w:ind w:firstLine="482"/>
      <w:jc w:val="left"/>
    </w:pPr>
    <w:rPr>
      <w:rFonts w:ascii="宋体" w:hAnsi="宋体"/>
      <w:b/>
      <w:i/>
      <w:color w:val="FF0000"/>
      <w:sz w:val="24"/>
      <w:szCs w:val="20"/>
    </w:rPr>
  </w:style>
  <w:style w:type="character" w:customStyle="1" w:styleId="204">
    <w:name w:val="正文小标题 Char"/>
    <w:link w:val="203"/>
    <w:qFormat/>
    <w:uiPriority w:val="0"/>
    <w:rPr>
      <w:rFonts w:ascii="宋体" w:hAnsi="宋体"/>
      <w:b/>
      <w:i/>
      <w:color w:val="FF0000"/>
      <w:kern w:val="2"/>
      <w:sz w:val="24"/>
    </w:rPr>
  </w:style>
  <w:style w:type="paragraph" w:customStyle="1" w:styleId="205">
    <w:name w:val="正文大标题"/>
    <w:basedOn w:val="203"/>
    <w:next w:val="12"/>
    <w:link w:val="206"/>
    <w:qFormat/>
    <w:uiPriority w:val="0"/>
    <w:pPr>
      <w:jc w:val="center"/>
    </w:pPr>
    <w:rPr>
      <w:i w:val="0"/>
      <w:color w:val="000000"/>
      <w:sz w:val="28"/>
      <w:szCs w:val="21"/>
    </w:rPr>
  </w:style>
  <w:style w:type="character" w:customStyle="1" w:styleId="206">
    <w:name w:val="正文大标题 Char"/>
    <w:link w:val="205"/>
    <w:qFormat/>
    <w:uiPriority w:val="0"/>
    <w:rPr>
      <w:rFonts w:ascii="宋体" w:hAnsi="宋体"/>
      <w:b/>
      <w:color w:val="000000"/>
      <w:kern w:val="2"/>
      <w:sz w:val="28"/>
      <w:szCs w:val="21"/>
    </w:rPr>
  </w:style>
  <w:style w:type="paragraph" w:customStyle="1" w:styleId="207">
    <w:name w:val="注释"/>
    <w:basedOn w:val="1"/>
    <w:link w:val="208"/>
    <w:qFormat/>
    <w:uiPriority w:val="0"/>
    <w:pPr>
      <w:adjustRightInd w:val="0"/>
      <w:snapToGrid w:val="0"/>
      <w:ind w:left="420" w:hanging="420" w:hangingChars="200"/>
      <w:jc w:val="left"/>
    </w:pPr>
    <w:rPr>
      <w:rFonts w:ascii="宋体" w:hAnsi="宋体"/>
      <w:szCs w:val="21"/>
    </w:rPr>
  </w:style>
  <w:style w:type="character" w:customStyle="1" w:styleId="208">
    <w:name w:val="注释 Char"/>
    <w:link w:val="207"/>
    <w:qFormat/>
    <w:uiPriority w:val="0"/>
    <w:rPr>
      <w:rFonts w:ascii="宋体" w:hAnsi="宋体"/>
      <w:kern w:val="2"/>
      <w:sz w:val="21"/>
      <w:szCs w:val="21"/>
    </w:rPr>
  </w:style>
  <w:style w:type="paragraph" w:customStyle="1" w:styleId="209">
    <w:name w:val="正文须知-1级"/>
    <w:basedOn w:val="1"/>
    <w:next w:val="1"/>
    <w:qFormat/>
    <w:uiPriority w:val="0"/>
    <w:pPr>
      <w:numPr>
        <w:ilvl w:val="0"/>
        <w:numId w:val="7"/>
      </w:numPr>
      <w:adjustRightInd w:val="0"/>
      <w:snapToGrid w:val="0"/>
      <w:spacing w:line="300" w:lineRule="auto"/>
    </w:pPr>
    <w:rPr>
      <w:rFonts w:ascii="宋体" w:hAnsi="Calibri"/>
      <w:sz w:val="24"/>
      <w:szCs w:val="21"/>
    </w:rPr>
  </w:style>
  <w:style w:type="paragraph" w:customStyle="1" w:styleId="210">
    <w:name w:val="正文须知-2级"/>
    <w:basedOn w:val="1"/>
    <w:qFormat/>
    <w:uiPriority w:val="0"/>
    <w:pPr>
      <w:numPr>
        <w:ilvl w:val="1"/>
        <w:numId w:val="7"/>
      </w:numPr>
      <w:adjustRightInd w:val="0"/>
      <w:snapToGrid w:val="0"/>
      <w:spacing w:line="300" w:lineRule="auto"/>
    </w:pPr>
    <w:rPr>
      <w:rFonts w:ascii="宋体" w:hAnsi="Calibri"/>
      <w:sz w:val="24"/>
      <w:szCs w:val="21"/>
    </w:rPr>
  </w:style>
  <w:style w:type="paragraph" w:customStyle="1" w:styleId="211">
    <w:name w:val="正文须知-3级"/>
    <w:basedOn w:val="1"/>
    <w:qFormat/>
    <w:uiPriority w:val="0"/>
    <w:pPr>
      <w:numPr>
        <w:ilvl w:val="2"/>
        <w:numId w:val="7"/>
      </w:numPr>
      <w:adjustRightInd w:val="0"/>
      <w:snapToGrid w:val="0"/>
      <w:spacing w:line="300" w:lineRule="auto"/>
      <w:ind w:hanging="355" w:hangingChars="355"/>
    </w:pPr>
    <w:rPr>
      <w:rFonts w:ascii="宋体" w:hAnsi="Calibri"/>
      <w:sz w:val="24"/>
      <w:szCs w:val="21"/>
    </w:rPr>
  </w:style>
  <w:style w:type="character" w:customStyle="1" w:styleId="212">
    <w:name w:val="纯文本 字符"/>
    <w:qFormat/>
    <w:uiPriority w:val="99"/>
    <w:rPr>
      <w:rFonts w:ascii="宋体" w:hAnsi="Courier New" w:eastAsia="宋体" w:cs="Times New Roman"/>
      <w:kern w:val="2"/>
      <w:sz w:val="21"/>
      <w:szCs w:val="21"/>
      <w:lang w:val="en-US" w:eastAsia="zh-CN" w:bidi="ar-SA"/>
    </w:rPr>
  </w:style>
  <w:style w:type="paragraph" w:customStyle="1" w:styleId="213">
    <w:name w:val="表格1"/>
    <w:basedOn w:val="1"/>
    <w:qFormat/>
    <w:uiPriority w:val="0"/>
    <w:pPr>
      <w:ind w:firstLine="480" w:firstLineChars="200"/>
      <w:jc w:val="center"/>
    </w:pPr>
    <w:rPr>
      <w:sz w:val="24"/>
      <w:szCs w:val="20"/>
    </w:rPr>
  </w:style>
  <w:style w:type="character" w:customStyle="1" w:styleId="214">
    <w:name w:val="纯文本 字符1"/>
    <w:qFormat/>
    <w:uiPriority w:val="0"/>
    <w:rPr>
      <w:rFonts w:ascii="宋体" w:hAnsi="Courier New"/>
    </w:rPr>
  </w:style>
  <w:style w:type="character" w:customStyle="1" w:styleId="215">
    <w:name w:val="bjh-p"/>
    <w:qFormat/>
    <w:uiPriority w:val="0"/>
  </w:style>
  <w:style w:type="paragraph" w:customStyle="1" w:styleId="216">
    <w:name w:val="无标题条"/>
    <w:next w:val="1"/>
    <w:qFormat/>
    <w:uiPriority w:val="0"/>
    <w:pPr>
      <w:jc w:val="both"/>
    </w:pPr>
    <w:rPr>
      <w:rFonts w:ascii="Times New Roman" w:hAnsi="Times New Roman" w:eastAsia="宋体" w:cs="Times New Roman"/>
      <w:sz w:val="21"/>
      <w:lang w:val="en-US" w:eastAsia="zh-CN" w:bidi="ar-SA"/>
    </w:rPr>
  </w:style>
  <w:style w:type="character" w:customStyle="1" w:styleId="217">
    <w:name w:val="正文格式 Char"/>
    <w:link w:val="218"/>
    <w:qFormat/>
    <w:locked/>
    <w:uiPriority w:val="0"/>
    <w:rPr>
      <w:rFonts w:ascii="宋体" w:hAnsi="宋体"/>
      <w:sz w:val="24"/>
      <w:szCs w:val="24"/>
      <w:lang w:val="en-GB"/>
    </w:rPr>
  </w:style>
  <w:style w:type="paragraph" w:customStyle="1" w:styleId="218">
    <w:name w:val="正文格式"/>
    <w:basedOn w:val="1"/>
    <w:link w:val="217"/>
    <w:qFormat/>
    <w:uiPriority w:val="0"/>
    <w:pPr>
      <w:spacing w:beforeLines="50" w:line="360" w:lineRule="auto"/>
      <w:ind w:firstLine="480" w:firstLineChars="200"/>
    </w:pPr>
    <w:rPr>
      <w:rFonts w:ascii="宋体" w:hAnsi="宋体"/>
      <w:kern w:val="0"/>
      <w:sz w:val="24"/>
      <w:lang w:val="en-GB"/>
    </w:rPr>
  </w:style>
  <w:style w:type="character" w:customStyle="1" w:styleId="219">
    <w:name w:val="标题 3 Char"/>
    <w:qFormat/>
    <w:uiPriority w:val="0"/>
    <w:rPr>
      <w:rFonts w:ascii="宋体" w:eastAsia="宋体"/>
      <w:b/>
      <w:sz w:val="24"/>
      <w:u w:val="single"/>
      <w:lang w:val="en-US" w:eastAsia="zh-CN" w:bidi="ar-SA"/>
    </w:rPr>
  </w:style>
  <w:style w:type="character" w:customStyle="1" w:styleId="220">
    <w:name w:val="正文缩进 Char"/>
    <w:qFormat/>
    <w:uiPriority w:val="0"/>
    <w:rPr>
      <w:rFonts w:ascii="宋体" w:eastAsia="宋体"/>
      <w:kern w:val="2"/>
      <w:sz w:val="24"/>
      <w:szCs w:val="24"/>
      <w:lang w:val="en-US" w:eastAsia="zh-CN" w:bidi="ar-SA"/>
    </w:rPr>
  </w:style>
  <w:style w:type="character" w:customStyle="1" w:styleId="221">
    <w:name w:val="Char Char111"/>
    <w:qFormat/>
    <w:uiPriority w:val="0"/>
    <w:rPr>
      <w:rFonts w:ascii="宋体" w:eastAsia="宋体"/>
      <w:b/>
      <w:sz w:val="24"/>
      <w:u w:val="single"/>
      <w:lang w:val="en-US" w:eastAsia="zh-CN" w:bidi="ar-SA"/>
    </w:rPr>
  </w:style>
  <w:style w:type="character" w:customStyle="1" w:styleId="222">
    <w:name w:val="正文文本缩进 Char"/>
    <w:qFormat/>
    <w:uiPriority w:val="0"/>
    <w:rPr>
      <w:rFonts w:eastAsia="宋体"/>
      <w:kern w:val="2"/>
      <w:sz w:val="24"/>
      <w:szCs w:val="24"/>
      <w:lang w:val="en-US" w:eastAsia="zh-CN" w:bidi="ar-SA"/>
    </w:rPr>
  </w:style>
  <w:style w:type="character" w:customStyle="1" w:styleId="223">
    <w:name w:val="列出段落 Char"/>
    <w:qFormat/>
    <w:uiPriority w:val="0"/>
    <w:rPr>
      <w:rFonts w:ascii="Calibri" w:hAnsi="Calibri" w:eastAsia="宋体"/>
      <w:kern w:val="2"/>
      <w:sz w:val="21"/>
      <w:szCs w:val="22"/>
      <w:lang w:val="en-US" w:eastAsia="zh-CN" w:bidi="ar-SA"/>
    </w:rPr>
  </w:style>
  <w:style w:type="character" w:customStyle="1" w:styleId="224">
    <w:name w:val="页眉 Char"/>
    <w:qFormat/>
    <w:uiPriority w:val="0"/>
    <w:rPr>
      <w:rFonts w:eastAsia="宋体"/>
      <w:kern w:val="2"/>
      <w:sz w:val="18"/>
      <w:szCs w:val="18"/>
      <w:lang w:val="en-US" w:eastAsia="zh-CN" w:bidi="ar-SA"/>
    </w:rPr>
  </w:style>
  <w:style w:type="character" w:customStyle="1" w:styleId="225">
    <w:name w:val="标题 2 Char"/>
    <w:qFormat/>
    <w:uiPriority w:val="0"/>
    <w:rPr>
      <w:rFonts w:ascii="Arial" w:hAnsi="Arial" w:eastAsia="黑体"/>
      <w:b/>
      <w:sz w:val="30"/>
      <w:lang w:val="en-US" w:eastAsia="zh-CN" w:bidi="ar-SA"/>
    </w:rPr>
  </w:style>
  <w:style w:type="paragraph" w:customStyle="1" w:styleId="226">
    <w:name w:val="字元 字元2"/>
    <w:basedOn w:val="1"/>
    <w:qFormat/>
    <w:uiPriority w:val="0"/>
    <w:rPr>
      <w:rFonts w:ascii="Tahoma" w:hAnsi="Tahoma"/>
      <w:sz w:val="24"/>
      <w:szCs w:val="20"/>
    </w:rPr>
  </w:style>
  <w:style w:type="paragraph" w:customStyle="1" w:styleId="227">
    <w:name w:val="Char3 Char Char Char2"/>
    <w:basedOn w:val="1"/>
    <w:qFormat/>
    <w:uiPriority w:val="0"/>
    <w:rPr>
      <w:rFonts w:ascii="Tahoma" w:hAnsi="Tahoma"/>
      <w:sz w:val="24"/>
      <w:szCs w:val="20"/>
    </w:rPr>
  </w:style>
  <w:style w:type="paragraph" w:customStyle="1" w:styleId="228">
    <w:name w:val="正文文本缩进2"/>
    <w:basedOn w:val="1"/>
    <w:qFormat/>
    <w:uiPriority w:val="0"/>
    <w:pPr>
      <w:spacing w:line="480" w:lineRule="exact"/>
      <w:ind w:firstLine="480" w:firstLineChars="200"/>
    </w:pPr>
    <w:rPr>
      <w:rFonts w:ascii="宋体" w:hAnsi="宋体"/>
      <w:kern w:val="0"/>
      <w:sz w:val="24"/>
      <w:lang w:val="zh-CN" w:eastAsia="zh-CN"/>
    </w:rPr>
  </w:style>
  <w:style w:type="paragraph" w:customStyle="1" w:styleId="229">
    <w:name w:val="Char3"/>
    <w:basedOn w:val="1"/>
    <w:qFormat/>
    <w:uiPriority w:val="0"/>
    <w:pPr>
      <w:tabs>
        <w:tab w:val="left" w:pos="360"/>
      </w:tabs>
    </w:pPr>
    <w:rPr>
      <w:sz w:val="24"/>
    </w:rPr>
  </w:style>
  <w:style w:type="paragraph" w:customStyle="1" w:styleId="230">
    <w:name w:val="Char Char Char Char Char Char Char Char Char Char Char Char Char Char Char Char1"/>
    <w:basedOn w:val="1"/>
    <w:qFormat/>
    <w:uiPriority w:val="0"/>
    <w:pPr>
      <w:widowControl/>
      <w:spacing w:after="160" w:line="240" w:lineRule="exact"/>
      <w:jc w:val="center"/>
    </w:pPr>
    <w:rPr>
      <w:rFonts w:ascii="宋体" w:hAnsi="宋体"/>
      <w:b/>
      <w:kern w:val="0"/>
      <w:sz w:val="30"/>
      <w:szCs w:val="30"/>
      <w:lang w:eastAsia="en-US"/>
    </w:rPr>
  </w:style>
  <w:style w:type="paragraph" w:customStyle="1" w:styleId="231">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2">
    <w:name w:val="列出段落2"/>
    <w:basedOn w:val="1"/>
    <w:qFormat/>
    <w:uiPriority w:val="0"/>
    <w:pPr>
      <w:ind w:firstLine="420" w:firstLineChars="200"/>
    </w:pPr>
    <w:rPr>
      <w:rFonts w:ascii="Calibri" w:hAnsi="Calibri"/>
      <w:szCs w:val="22"/>
    </w:rPr>
  </w:style>
  <w:style w:type="paragraph" w:customStyle="1" w:styleId="233">
    <w:name w:val="Char Char Char1 Char2"/>
    <w:basedOn w:val="1"/>
    <w:qFormat/>
    <w:uiPriority w:val="0"/>
    <w:rPr>
      <w:rFonts w:ascii="Tahoma" w:hAnsi="Tahoma"/>
      <w:sz w:val="24"/>
      <w:szCs w:val="20"/>
    </w:rPr>
  </w:style>
  <w:style w:type="paragraph" w:customStyle="1" w:styleId="234">
    <w:name w:val="Char Char Char2"/>
    <w:basedOn w:val="1"/>
    <w:qFormat/>
    <w:uiPriority w:val="0"/>
    <w:rPr>
      <w:rFonts w:ascii="Tahoma" w:hAnsi="Tahoma"/>
      <w:sz w:val="24"/>
      <w:szCs w:val="20"/>
    </w:rPr>
  </w:style>
  <w:style w:type="paragraph" w:customStyle="1" w:styleId="235">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36">
    <w:name w:val="正文缩进2"/>
    <w:basedOn w:val="1"/>
    <w:qFormat/>
    <w:uiPriority w:val="0"/>
    <w:pPr>
      <w:widowControl/>
      <w:adjustRightInd w:val="0"/>
      <w:snapToGrid w:val="0"/>
      <w:spacing w:line="480" w:lineRule="exact"/>
      <w:ind w:firstLine="567"/>
    </w:pPr>
    <w:rPr>
      <w:rFonts w:ascii="宋体"/>
      <w:snapToGrid w:val="0"/>
      <w:color w:val="000000"/>
      <w:kern w:val="28"/>
      <w:sz w:val="28"/>
      <w:szCs w:val="20"/>
      <w:lang w:val="zh-CN" w:eastAsia="zh-CN"/>
    </w:rPr>
  </w:style>
  <w:style w:type="paragraph" w:customStyle="1" w:styleId="237">
    <w:name w:val="Revision"/>
    <w:qFormat/>
    <w:uiPriority w:val="0"/>
    <w:rPr>
      <w:rFonts w:ascii="Times New Roman" w:hAnsi="Times New Roman" w:eastAsia="宋体" w:cs="Times New Roman"/>
      <w:kern w:val="2"/>
      <w:sz w:val="21"/>
      <w:szCs w:val="24"/>
      <w:lang w:val="en-US" w:eastAsia="zh-CN" w:bidi="ar-SA"/>
    </w:rPr>
  </w:style>
  <w:style w:type="paragraph" w:customStyle="1" w:styleId="238">
    <w:name w:val="Char22"/>
    <w:basedOn w:val="1"/>
    <w:qFormat/>
    <w:uiPriority w:val="0"/>
    <w:rPr>
      <w:rFonts w:ascii="Tahoma" w:hAnsi="Tahoma"/>
      <w:sz w:val="24"/>
      <w:szCs w:val="20"/>
    </w:rPr>
  </w:style>
  <w:style w:type="paragraph" w:customStyle="1" w:styleId="239">
    <w:name w:val="Char Char Char Char Char Char Char Char Char Char2"/>
    <w:basedOn w:val="1"/>
    <w:qFormat/>
    <w:uiPriority w:val="0"/>
    <w:rPr>
      <w:rFonts w:ascii="宋体" w:hAnsi="宋体" w:cs="Courier New"/>
      <w:sz w:val="32"/>
      <w:szCs w:val="32"/>
    </w:rPr>
  </w:style>
  <w:style w:type="paragraph" w:customStyle="1" w:styleId="240">
    <w:name w:val="Char2 Char Char Char Char Char Char1"/>
    <w:basedOn w:val="1"/>
    <w:qFormat/>
    <w:uiPriority w:val="0"/>
    <w:pPr>
      <w:widowControl/>
      <w:spacing w:line="400" w:lineRule="exact"/>
      <w:jc w:val="center"/>
    </w:pPr>
  </w:style>
  <w:style w:type="character" w:customStyle="1" w:styleId="241">
    <w:name w:val="页脚 Char"/>
    <w:qFormat/>
    <w:uiPriority w:val="0"/>
    <w:rPr>
      <w:rFonts w:ascii="宋体" w:eastAsia="宋体"/>
      <w:sz w:val="18"/>
      <w:lang w:val="en-US" w:eastAsia="zh-CN" w:bidi="ar-SA"/>
    </w:rPr>
  </w:style>
  <w:style w:type="paragraph" w:customStyle="1" w:styleId="242">
    <w:name w:val="Char Char41"/>
    <w:basedOn w:val="1"/>
    <w:qFormat/>
    <w:uiPriority w:val="0"/>
    <w:pPr>
      <w:widowControl/>
      <w:spacing w:line="400" w:lineRule="exact"/>
      <w:jc w:val="center"/>
    </w:pPr>
  </w:style>
  <w:style w:type="character" w:customStyle="1" w:styleId="243">
    <w:name w:val="批注文字 Char"/>
    <w:qFormat/>
    <w:uiPriority w:val="0"/>
    <w:rPr>
      <w:kern w:val="2"/>
      <w:sz w:val="21"/>
      <w:szCs w:val="24"/>
    </w:rPr>
  </w:style>
  <w:style w:type="character" w:customStyle="1" w:styleId="244">
    <w:name w:val="标题 Char"/>
    <w:qFormat/>
    <w:uiPriority w:val="0"/>
    <w:rPr>
      <w:b/>
      <w:kern w:val="2"/>
      <w:sz w:val="32"/>
    </w:rPr>
  </w:style>
  <w:style w:type="paragraph" w:customStyle="1" w:styleId="245">
    <w:name w:val="图例"/>
    <w:basedOn w:val="1"/>
    <w:qFormat/>
    <w:uiPriority w:val="0"/>
    <w:pPr>
      <w:spacing w:before="120" w:after="120" w:line="360" w:lineRule="auto"/>
      <w:jc w:val="center"/>
    </w:pPr>
    <w:rPr>
      <w:rFonts w:eastAsia="仿宋_GB2312"/>
      <w:b/>
      <w:sz w:val="24"/>
      <w:szCs w:val="20"/>
    </w:rPr>
  </w:style>
  <w:style w:type="table" w:customStyle="1" w:styleId="246">
    <w:name w:val="Table Normal"/>
    <w:unhideWhenUsed/>
    <w:qFormat/>
    <w:uiPriority w:val="2"/>
    <w:pPr>
      <w:widowControl w:val="0"/>
      <w:autoSpaceDE w:val="0"/>
      <w:autoSpaceDN w:val="0"/>
    </w:pPr>
    <w:rPr>
      <w:rFonts w:ascii="Calibri" w:hAnsi="Calibri"/>
      <w:sz w:val="22"/>
      <w:szCs w:val="22"/>
      <w:lang w:val="en-US" w:eastAsia="en-US" w:bidi="ar-SA"/>
    </w:rPr>
    <w:tblPr>
      <w:tblLayout w:type="fixed"/>
      <w:tblCellMar>
        <w:top w:w="0" w:type="dxa"/>
        <w:left w:w="0" w:type="dxa"/>
        <w:bottom w:w="0" w:type="dxa"/>
        <w:right w:w="0" w:type="dxa"/>
      </w:tblCellMar>
    </w:tblPr>
  </w:style>
  <w:style w:type="paragraph" w:customStyle="1" w:styleId="247">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248">
    <w:name w:val="样式 小四"/>
    <w:qFormat/>
    <w:uiPriority w:val="0"/>
    <w:pPr>
      <w:widowControl w:val="0"/>
      <w:adjustRightInd w:val="0"/>
      <w:spacing w:line="360" w:lineRule="atLeast"/>
      <w:textAlignment w:val="baseline"/>
    </w:pPr>
    <w:rPr>
      <w:rFonts w:ascii="微软雅黑" w:hAnsi="微软雅黑" w:eastAsia="微软雅黑" w:cs="Arial"/>
      <w:sz w:val="24"/>
      <w:szCs w:val="22"/>
      <w:lang w:val="en-US" w:eastAsia="zh-CN" w:bidi="ar-SA"/>
    </w:rPr>
  </w:style>
  <w:style w:type="character" w:customStyle="1" w:styleId="249">
    <w:name w:val="not([class*=suffix])"/>
    <w:basedOn w:val="45"/>
    <w:qFormat/>
    <w:uiPriority w:val="0"/>
  </w:style>
  <w:style w:type="character" w:customStyle="1" w:styleId="250">
    <w:name w:val="not([class*=suffix])1"/>
    <w:basedOn w:val="45"/>
    <w:qFormat/>
    <w:uiPriority w:val="0"/>
    <w:rPr>
      <w:sz w:val="15"/>
      <w:szCs w:val="15"/>
    </w:rPr>
  </w:style>
  <w:style w:type="paragraph" w:customStyle="1" w:styleId="251">
    <w:name w:val="样式 标题 3 + (中文) 黑体 小四 非加粗 段前: 7.8 磅 段后: 0 磅 行距: 固定值 20 磅"/>
    <w:basedOn w:val="4"/>
    <w:qFormat/>
    <w:uiPriority w:val="0"/>
    <w:pPr>
      <w:spacing w:beforeLines="50" w:afterLines="50" w:line="360" w:lineRule="auto"/>
    </w:pPr>
    <w:rPr>
      <w:rFonts w:ascii="宋体"/>
      <w:b w:val="0"/>
      <w:sz w:val="24"/>
      <w:szCs w:val="20"/>
    </w:rPr>
  </w:style>
  <w:style w:type="paragraph" w:customStyle="1" w:styleId="252">
    <w:name w:val="样式 标题 2 + Times New Roman 四号 非加粗 段前: 5 磅 段后: 0 磅 行距: 固定值 20..."/>
    <w:basedOn w:val="3"/>
    <w:qFormat/>
    <w:uiPriority w:val="99"/>
    <w:pPr>
      <w:spacing w:beforeLines="50" w:afterLines="50" w:line="360" w:lineRule="auto"/>
    </w:pPr>
    <w:rPr>
      <w:rFonts w:ascii="宋体" w:hAnsi="Times New Roman" w:cs="宋体"/>
      <w:b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104</Pages>
  <Words>31100</Words>
  <Characters>32923</Characters>
  <Lines>227</Lines>
  <Paragraphs>64</Paragraphs>
  <TotalTime>23</TotalTime>
  <ScaleCrop>false</ScaleCrop>
  <LinksUpToDate>false</LinksUpToDate>
  <CharactersWithSpaces>34252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2022-03-28T10:52:00Z</dcterms:created>
  <dc:creator>尹皓</dc:creator>
  <cp:lastModifiedBy>user</cp:lastModifiedBy>
  <cp:lastPrinted>2024-04-15T07:59:00Z</cp:lastPrinted>
  <dcterms:modified xsi:type="dcterms:W3CDTF">2024-04-26T06:08:44Z</dcterms:modified>
  <dc:title>02年杜范本稿</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8AC2E8FEF2D84EBD8A97BD96EEBADDAE</vt:lpwstr>
  </property>
</Properties>
</file>